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b56f" w14:textId="a21b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 құқық бұзушылық істері бойынша сыбайлас жемқорлыққа қарсы қызметпен күштеп әкелу қағидаларын бекіту туралы" Қазақстан Республикасы Мемлекеттік қызмет істері министрінің 2016 жылғы 24 мамырдағы № 105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Сыбайлас жемқорлыққа қарсы іс-қимыл агенттігі (Сыбайлас жемқорлыққа қарсы қызмет) Төрағасының 2022 жылғы 5 желтоқсандағы № 434 бұйрығы. Қазақстан Республикасының Әділет министірлігінде 2022 жылғы 8 желтоқсанда № 31022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 құқық бұзушылық істері бойынша сыбайлас жемқорлыққа қарсы қызметпен күштеп әкелу қағидаларын бекіту туралы" Қазақстан Республикасы Мемлекеттік қызмет істері министрінің 2016 жылғы 24 мамырдағы № 105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13812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құқық бұзушылық туралы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790-бабы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Әкімшілік құқық бұзушылық істері бойынша сыбайлас жемқорлыққа қарсы қызметпен күштеп әкелу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Шақыру туралы тиісті түрде хабарланған адамның келмеуінің дәлелді себептері болып танылады: </w:t>
      </w:r>
      <w:r>
        <w:rPr>
          <w:rFonts w:ascii="Times New Roman"/>
          <w:b w:val="false"/>
          <w:i w:val="false"/>
          <w:color w:val="000000"/>
          <w:sz w:val="28"/>
        </w:rPr>
        <w:t>"Денсаулық сақтау саласындағы есепке алу құжаттамасының нысандарын, сондай-ақ оларды толтыру жөніндегі нұсқаулықтарды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министрінің міндеттерін атқарушысының 2020 жылғы 30 қазандағы № ҚР ДСМ-175/2020 (Нормативтік құқықтық актілерді мемлекеттік тіркеу тізілімінде № 21579 болып тіркелген) және </w:t>
      </w:r>
      <w:r>
        <w:rPr>
          <w:rFonts w:ascii="Times New Roman"/>
          <w:b w:val="false"/>
          <w:i w:val="false"/>
          <w:color w:val="000000"/>
          <w:sz w:val="28"/>
        </w:rPr>
        <w:t>"Еңбекке уақытша жарамсыздыққа сараптама жүргізу, сондай-ақ еңбекке уақытша жарамсыздық парағын немесе анықтамасын беру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министрінің 2020 жылғы 18 қарашадағы № ҚР ДСМ-198/2020 (Нормативтік құқықтық актілерді мемлекеттік тіркеу тізілімінде № 21660 болып тіркелген) бұйрықтарына (бұдан әрі – Бұйрықтар) сәйкес медициналық құжаттармен куәландырылған адамның келуіне мүмкіндік бермейтін ауру, жақын туыстарының қазасы және адамды белгіленген мерзімде келу мүмкіндігінен айырған төтенше жағдайлар.";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Сыбайлас жемқорлыққа қарсы іс-қимыл агенттігінің (Сыбайлас жемқорлыққа қарсы қызмет) Нормашығармашылық және халықаралық ынтымақтастық департаменті заңнамада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Сыбайлас жемқорлыққа қарсы іс-қимыл агенттігінің (Сыбайлас жемқорлыққа қарсы қызмет) интернет-ресурсында орналастыруды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Сыбайлас жемқорлыққа қарсы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іс-қимыл агенттігінің (Сыбайлас  жемқорлыққа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қарсы қызмет)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іс-қимыл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қызмет)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құқық бұзушылық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істері бойынша сыбайлас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жемқорлыққа қарсы қызметпен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күштеп әкелу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Сыбайлас жемқорлыққа қарсы қызметпен әкiмшiлiк іс бойынша  iс жүргiзiлiп жатқан жеке тұлғаны не заңды тұлғаның өкiлiн  күштеп әкелу туралы ҰЙҒАРЫМ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(қаланың, ауданның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(лауазымы, сыбайлас жемқорлыққа қарсы қызмет бөлімшесінің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ұйғарымды шығарған лауазымды тұлғаның арнаулы атағы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жағдайда), тегі, аты және әкесінің аты (бар болған 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(әкімшілік құқық бұзушылықтың қысқаша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 _________ № _____ әкімшілік іс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(келуден жалтарып жүрген адамды күштеп әкелудің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әкімшілік құқық бұзушылық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кодексі 790-бабының екінші бөлігін басшылыққа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ҰЙҒАРДЫМ: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тұратын (тұрғылықты) орны, заңды тұлғаның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жері бойынша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 тұратын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(жұмыс істейтін)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(күштеп әкелуге жататын тұлғаның тегі, аты және әкесінің аты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(мемлекеттік органның атауы, заңды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ғимаратына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кабинетке жергілікті уақыт бойынша ____ сағат ____ минутта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күштеп әкелу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Ұйғарымды орындау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(сыбайлас жемқорлыққа қарсы қызмет бөлімшесінің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Ұйғарымды шығарған лауазымды тұлға орындалу нәтижесі туралы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Ұйғарымға Қазақстан Республикасының заңнамасына сәйкес сотқа шағымдануға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(Ұйғарым шығарған тұлғаның лауазымы,(қолы) (тегі, аты және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жағдайда), арнаулы атағы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Ұйғарыммен таныстым: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күштеп әкелуге жататын тұлғаның (тегі, аты және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(бар болған жағдайда), танысу уақыты және күні)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