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a036" w14:textId="f5ba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және Қазақстан Республикасы Инвестициялар және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13 желтоқсандағы № 715 бұйрығы. Қазақстан Республикасының Әділет министрлігінде 2022 жылғы 15 желтоқсанда № 31138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халықаралық катынастағы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халықаралық қатынастағы автомобильмен тасымалдауларында рұқсат беру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1"/>
    <w:p>
      <w:pPr>
        <w:spacing w:after="0"/>
        <w:ind w:left="0"/>
        <w:jc w:val="both"/>
      </w:pPr>
      <w:r>
        <w:rPr>
          <w:rFonts w:ascii="Times New Roman"/>
          <w:b w:val="false"/>
          <w:i w:val="false"/>
          <w:color w:val="000000"/>
          <w:sz w:val="28"/>
        </w:rPr>
        <w:t>
      "2. Қағидалар меншiк құқығында немесе өзге де заңды негiздерде мынадай автокөлiк құралдарына иелiк ететiн отандық және шетел тасымалдаушыларына қолданылады:</w:t>
      </w:r>
    </w:p>
    <w:bookmarkEnd w:id="1"/>
    <w:p>
      <w:pPr>
        <w:spacing w:after="0"/>
        <w:ind w:left="0"/>
        <w:jc w:val="both"/>
      </w:pPr>
      <w:r>
        <w:rPr>
          <w:rFonts w:ascii="Times New Roman"/>
          <w:b w:val="false"/>
          <w:i w:val="false"/>
          <w:color w:val="000000"/>
          <w:sz w:val="28"/>
        </w:rPr>
        <w:t>
      1) автобустар, шағын автобустар;</w:t>
      </w:r>
    </w:p>
    <w:p>
      <w:pPr>
        <w:spacing w:after="0"/>
        <w:ind w:left="0"/>
        <w:jc w:val="both"/>
      </w:pPr>
      <w:r>
        <w:rPr>
          <w:rFonts w:ascii="Times New Roman"/>
          <w:b w:val="false"/>
          <w:i w:val="false"/>
          <w:color w:val="000000"/>
          <w:sz w:val="28"/>
        </w:rPr>
        <w:t>
      2) жүк автомобильдерi (тiркеменi қоса алғанда, рұқсат етiлетін жалпы салмағы 6 тоннадан астам немесе тiркеменi қоса алғанда, рұқсат етiлетін пайдалы жүктемесі 3,5 тоннадан астам);</w:t>
      </w:r>
    </w:p>
    <w:p>
      <w:pPr>
        <w:spacing w:after="0"/>
        <w:ind w:left="0"/>
        <w:jc w:val="both"/>
      </w:pPr>
      <w:r>
        <w:rPr>
          <w:rFonts w:ascii="Times New Roman"/>
          <w:b w:val="false"/>
          <w:i w:val="false"/>
          <w:color w:val="000000"/>
          <w:sz w:val="28"/>
        </w:rPr>
        <w:t>
      3) мамандандырылған автомобильдер (белгiлi бiр жүк түрiн тасымалдауға арналған);</w:t>
      </w:r>
    </w:p>
    <w:p>
      <w:pPr>
        <w:spacing w:after="0"/>
        <w:ind w:left="0"/>
        <w:jc w:val="both"/>
      </w:pPr>
      <w:r>
        <w:rPr>
          <w:rFonts w:ascii="Times New Roman"/>
          <w:b w:val="false"/>
          <w:i w:val="false"/>
          <w:color w:val="000000"/>
          <w:sz w:val="28"/>
        </w:rPr>
        <w:t>
      4) арнайы автомобильдер (әртүрлi, көбінесе көлiктiк емес жұмыстарды орындауға арналған).</w:t>
      </w:r>
    </w:p>
    <w:p>
      <w:pPr>
        <w:spacing w:after="0"/>
        <w:ind w:left="0"/>
        <w:jc w:val="both"/>
      </w:pPr>
      <w:r>
        <w:rPr>
          <w:rFonts w:ascii="Times New Roman"/>
          <w:b w:val="false"/>
          <w:i w:val="false"/>
          <w:color w:val="000000"/>
          <w:sz w:val="28"/>
        </w:rPr>
        <w:t>
      Қағидалар Қазақстан Республикасының аумағына бір жылдан астам мерзімге уақытша әкелінген автокөлік құралдарына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"10. Шетелдік рұқсат бланкілерімен алмасу квотасын белгілеу мәселесі бойынша тиісті мемлекеттердің құзыретті органдарымен келіссөздер жүргізуді қамтамасыз ету үшін уәкілетті орган ағымдағы жылғы 10 қазанға дейінгі мерзімде отандық тасымалдаушылардың шетелдік рұқсаттарға деген қажеттілігінің саны туралы шетелдік рұқсатты беру және пайдалану статистикасы негізінде жалпы жиынтық өтінімді қалыптастырады.";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"13. Шетелдiк рұқсаттар уәкілетті органның аумақтық органдарына (бұдан әрі – аумақтық органдар) бөлуге жатады.";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4" w:id="4"/>
    <w:p>
      <w:pPr>
        <w:spacing w:after="0"/>
        <w:ind w:left="0"/>
        <w:jc w:val="both"/>
      </w:pPr>
      <w:r>
        <w:rPr>
          <w:rFonts w:ascii="Times New Roman"/>
          <w:b w:val="false"/>
          <w:i w:val="false"/>
          <w:color w:val="000000"/>
          <w:sz w:val="28"/>
        </w:rPr>
        <w:t>
      "18. Шетелдік рұқсатты қолдана отырып рұқсат алған, отандық тасымалдаушылар болып табылатын жеке және заңды тұлғалар (бұдан әрі – көрсетілетін қызметті алушылар) "Қазақстан Республикасы ратификациялаған халықаралық шарттарға сәйкес Қазақстан Республикасының тасымалдаушыларына шет мемлекеттің аумағы арқылы жүріп өтуіне рұқсат беру" мемлекеттік көрсетілетін қызметті (бұдан әрі – мемлекеттік көрсетілетін қызмет) алу үшін осы Қағидаларға 1-қосымшаға сәйкес нысан бойынша жолаушылар мен багажды тұрақты емес тасымалдауға, жүктерді тасымалдауға арналған шетелдік рұқсатты алуға өтінішті (бұдан әрі – шетелдік рұқсатты алуға арналған өтініш)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аумақтық органдарға жібереді.</w:t>
      </w:r>
    </w:p>
    <w:bookmarkEnd w:id="4"/>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"Қазақстан Республикасы ратификациялаған халықаралық шарттарға сәйкес Қазақстан Республикасының тасымалдаушыларына шет мемлекеттің аумағы арқылы жүріп өтуіне рұқсат беру" мемлекеттік қызмет көрсетуге қойылатын негізгі талаптардың тізбесінде жазылған.</w:t>
      </w:r>
    </w:p>
    <w:p>
      <w:pPr>
        <w:spacing w:after="0"/>
        <w:ind w:left="0"/>
        <w:jc w:val="both"/>
      </w:pPr>
      <w:r>
        <w:rPr>
          <w:rFonts w:ascii="Times New Roman"/>
          <w:b w:val="false"/>
          <w:i w:val="false"/>
          <w:color w:val="000000"/>
          <w:sz w:val="28"/>
        </w:rPr>
        <w:t>
      Мыналар арқылы жүгінген кезде:</w:t>
      </w:r>
    </w:p>
    <w:p>
      <w:pPr>
        <w:spacing w:after="0"/>
        <w:ind w:left="0"/>
        <w:jc w:val="both"/>
      </w:pPr>
      <w:r>
        <w:rPr>
          <w:rFonts w:ascii="Times New Roman"/>
          <w:b w:val="false"/>
          <w:i w:val="false"/>
          <w:color w:val="000000"/>
          <w:sz w:val="28"/>
        </w:rPr>
        <w:t>
      1) Мемлекеттік корпорацияға:</w:t>
      </w:r>
    </w:p>
    <w:p>
      <w:pPr>
        <w:spacing w:after="0"/>
        <w:ind w:left="0"/>
        <w:jc w:val="both"/>
      </w:pPr>
      <w:r>
        <w:rPr>
          <w:rFonts w:ascii="Times New Roman"/>
          <w:b w:val="false"/>
          <w:i w:val="false"/>
          <w:color w:val="000000"/>
          <w:sz w:val="28"/>
        </w:rPr>
        <w:t>
      жеке басын куәландыратын құжат немесе цифрлық құжаттар сервисінен (жеке басын сәйкестендіру үшін) электрондық құжаттар ұсынылады.</w:t>
      </w:r>
    </w:p>
    <w:p>
      <w:pPr>
        <w:spacing w:after="0"/>
        <w:ind w:left="0"/>
        <w:jc w:val="both"/>
      </w:pPr>
      <w:r>
        <w:rPr>
          <w:rFonts w:ascii="Times New Roman"/>
          <w:b w:val="false"/>
          <w:i w:val="false"/>
          <w:color w:val="000000"/>
          <w:sz w:val="28"/>
        </w:rPr>
        <w:t>
      Шетелдік рұқсатты алуға арналған өтініш "Халыққа қызмет көрсету орталықтарына арналған интеграцияланған ақпараттық жүйе" ақпараттық жүйесінде тіркеледі және көрсетілетін қызметті алушыға құжаттарды қабылдау нөмірі мен күні және мемлекеттік көрсетілетін қызмет нәтижесін алу күні көрсетілген тиісті құжаттардың қабылданғаны туралы қолхат беріледі.</w:t>
      </w:r>
    </w:p>
    <w:p>
      <w:pPr>
        <w:spacing w:after="0"/>
        <w:ind w:left="0"/>
        <w:jc w:val="both"/>
      </w:pPr>
      <w:r>
        <w:rPr>
          <w:rFonts w:ascii="Times New Roman"/>
          <w:b w:val="false"/>
          <w:i w:val="false"/>
          <w:color w:val="000000"/>
          <w:sz w:val="28"/>
        </w:rPr>
        <w:t>
      Қабылдау күні мемлекеттік қызмет көрсету мерзіміне кірмейді.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жағдайларда, Мемлекеттік корпорация қызметкері өтінішті қабылдаудан бас тартады;</w:t>
      </w:r>
    </w:p>
    <w:p>
      <w:pPr>
        <w:spacing w:after="0"/>
        <w:ind w:left="0"/>
        <w:jc w:val="both"/>
      </w:pPr>
      <w:r>
        <w:rPr>
          <w:rFonts w:ascii="Times New Roman"/>
          <w:b w:val="false"/>
          <w:i w:val="false"/>
          <w:color w:val="000000"/>
          <w:sz w:val="28"/>
        </w:rPr>
        <w:t>
      2) порталға:</w:t>
      </w:r>
    </w:p>
    <w:p>
      <w:pPr>
        <w:spacing w:after="0"/>
        <w:ind w:left="0"/>
        <w:jc w:val="both"/>
      </w:pPr>
      <w:r>
        <w:rPr>
          <w:rFonts w:ascii="Times New Roman"/>
          <w:b w:val="false"/>
          <w:i w:val="false"/>
          <w:color w:val="000000"/>
          <w:sz w:val="28"/>
        </w:rPr>
        <w:t>
      порталда көрсетілетін қызметті алушының электрондық цифрлық қолтаңбасымен (бұдан әрі – ЭЦҚ) қол қойылған электрондық құжат нысанындағы сұрау салу жолданады.</w:t>
      </w:r>
    </w:p>
    <w:p>
      <w:pPr>
        <w:spacing w:after="0"/>
        <w:ind w:left="0"/>
        <w:jc w:val="both"/>
      </w:pPr>
      <w:r>
        <w:rPr>
          <w:rFonts w:ascii="Times New Roman"/>
          <w:b w:val="false"/>
          <w:i w:val="false"/>
          <w:color w:val="000000"/>
          <w:sz w:val="28"/>
        </w:rPr>
        <w:t>
      Көрсетілетін қызметті алушының "жеке кабинетінде" мемлекеттік көрсетілетін қызмет нәтижесін алу күні мен мекенжайын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Отандық тасымалдаушы өтініште және ұсынылатын құжаттардағы мәліметтердің толықтығы мен дұрыстығын қамтамасыз етеді.</w:t>
      </w:r>
    </w:p>
    <w:p>
      <w:pPr>
        <w:spacing w:after="0"/>
        <w:ind w:left="0"/>
        <w:jc w:val="both"/>
      </w:pPr>
      <w:r>
        <w:rPr>
          <w:rFonts w:ascii="Times New Roman"/>
          <w:b w:val="false"/>
          <w:i w:val="false"/>
          <w:color w:val="000000"/>
          <w:sz w:val="28"/>
        </w:rPr>
        <w:t>
      "Қазақстан Республикасы ратификациялаған халықаралық шарттарға сәйкес Қазақстан Республикасының тасымалдаушыларына шетел мемлекеттері аумағы бойынша жүрiп өтуіне рұқсаттар беру" мемлекеттік қызмет көрсетуге қойылатын негізгі талаптардың тізбесінің 8-тармағында көзделген тізбеге сәйкес көрсетілетін қызметті алушы құжаттардың толық топтамасын ұсынбаған және (немесе) қолданылу мерзімі өтіп кеткен құжаттарды ұсынған жағдайларда, екі жұмыс күні ішінде құжаттардың тіркелген сәтінен бастап олардың толықтығын тексереді.</w:t>
      </w:r>
    </w:p>
    <w:p>
      <w:pPr>
        <w:spacing w:after="0"/>
        <w:ind w:left="0"/>
        <w:jc w:val="both"/>
      </w:pPr>
      <w:r>
        <w:rPr>
          <w:rFonts w:ascii="Times New Roman"/>
          <w:b w:val="false"/>
          <w:i w:val="false"/>
          <w:color w:val="000000"/>
          <w:sz w:val="28"/>
        </w:rPr>
        <w:t>
      Құжаттардың толық ұсынылмау фактісі анықталған жағдайда, көрсетілетін қызметті беруші көрсетілген мерзімде өтінішті одан әрі қараудан уәжді бас тарту береді.</w:t>
      </w:r>
    </w:p>
    <w:bookmarkStart w:name="z15" w:id="5"/>
    <w:p>
      <w:pPr>
        <w:spacing w:after="0"/>
        <w:ind w:left="0"/>
        <w:jc w:val="both"/>
      </w:pPr>
      <w:r>
        <w:rPr>
          <w:rFonts w:ascii="Times New Roman"/>
          <w:b w:val="false"/>
          <w:i w:val="false"/>
          <w:color w:val="000000"/>
          <w:sz w:val="28"/>
        </w:rPr>
        <w:t>
      19. Аумақтық органдар отандық тасымалдаушыларға жолаушылар мен багажды тұрақты емес тасымалдауға, жүктерді тасымалдауға шетелдік рұқсаттарды мыналар:</w:t>
      </w:r>
    </w:p>
    <w:bookmarkEnd w:id="5"/>
    <w:p>
      <w:pPr>
        <w:spacing w:after="0"/>
        <w:ind w:left="0"/>
        <w:jc w:val="both"/>
      </w:pPr>
      <w:r>
        <w:rPr>
          <w:rFonts w:ascii="Times New Roman"/>
          <w:b w:val="false"/>
          <w:i w:val="false"/>
          <w:color w:val="000000"/>
          <w:sz w:val="28"/>
        </w:rPr>
        <w:t>
      1) шетелдік рұқсатты қолдана отырып, халықаралық автомобильмен жүк тасымалдауды жүзеге асыруға рұқсат куәлігі болған;</w:t>
      </w:r>
    </w:p>
    <w:p>
      <w:pPr>
        <w:spacing w:after="0"/>
        <w:ind w:left="0"/>
        <w:jc w:val="both"/>
      </w:pPr>
      <w:r>
        <w:rPr>
          <w:rFonts w:ascii="Times New Roman"/>
          <w:b w:val="false"/>
          <w:i w:val="false"/>
          <w:color w:val="000000"/>
          <w:sz w:val="28"/>
        </w:rPr>
        <w:t>
      2) шетелдік рұқсатты қолдана отырып, жүктерді тасымалдауды жүзеге асыру кезінде - ұсынылған автокөлік құралдарына рұқсат карточкасы болған;</w:t>
      </w:r>
    </w:p>
    <w:p>
      <w:pPr>
        <w:spacing w:after="0"/>
        <w:ind w:left="0"/>
        <w:jc w:val="both"/>
      </w:pPr>
      <w:r>
        <w:rPr>
          <w:rFonts w:ascii="Times New Roman"/>
          <w:b w:val="false"/>
          <w:i w:val="false"/>
          <w:color w:val="000000"/>
          <w:sz w:val="28"/>
        </w:rPr>
        <w:t>
      3)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лицензиясы болған (жолаушылар мен багажды тұрақты емес тасымалдауды жүзеге асыру кезінде);</w:t>
      </w:r>
    </w:p>
    <w:p>
      <w:pPr>
        <w:spacing w:after="0"/>
        <w:ind w:left="0"/>
        <w:jc w:val="both"/>
      </w:pPr>
      <w:r>
        <w:rPr>
          <w:rFonts w:ascii="Times New Roman"/>
          <w:b w:val="false"/>
          <w:i w:val="false"/>
          <w:color w:val="000000"/>
          <w:sz w:val="28"/>
        </w:rPr>
        <w:t>
      4) шетелдік рұқсаттарды автоматты бөлу жүйесімен шетелдік рұқсаттарды бөлген;</w:t>
      </w:r>
    </w:p>
    <w:p>
      <w:pPr>
        <w:spacing w:after="0"/>
        <w:ind w:left="0"/>
        <w:jc w:val="both"/>
      </w:pPr>
      <w:r>
        <w:rPr>
          <w:rFonts w:ascii="Times New Roman"/>
          <w:b w:val="false"/>
          <w:i w:val="false"/>
          <w:color w:val="000000"/>
          <w:sz w:val="28"/>
        </w:rPr>
        <w:t>
      5) отандық тасымалдаушыға хабарлама жіберілген күннен бастап бес жұмыс күні ішінде алым сомасын төлеген;</w:t>
      </w:r>
    </w:p>
    <w:p>
      <w:pPr>
        <w:spacing w:after="0"/>
        <w:ind w:left="0"/>
        <w:jc w:val="both"/>
      </w:pPr>
      <w:r>
        <w:rPr>
          <w:rFonts w:ascii="Times New Roman"/>
          <w:b w:val="false"/>
          <w:i w:val="false"/>
          <w:color w:val="000000"/>
          <w:sz w:val="28"/>
        </w:rPr>
        <w:t>
      6) соңғы алты ай ішінде отандық тасымалдаушының рұқсат беру карточкасында көрсетілмеген автокөлік құралына шетелдік рұқсатты пайдалану бойынша фактісі болмаған;</w:t>
      </w:r>
    </w:p>
    <w:p>
      <w:pPr>
        <w:spacing w:after="0"/>
        <w:ind w:left="0"/>
        <w:jc w:val="both"/>
      </w:pPr>
      <w:r>
        <w:rPr>
          <w:rFonts w:ascii="Times New Roman"/>
          <w:b w:val="false"/>
          <w:i w:val="false"/>
          <w:color w:val="000000"/>
          <w:sz w:val="28"/>
        </w:rPr>
        <w:t>
      7) соңғы алты ай ішінде отандық тасымалдаушының шетелдік рұқсат бланкісін басқа отандық тасымалдаушыға беруі бойынша бұзушылық болмаған жағдайда беріледі.</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жылжымалы мүлікке құқық белгілейтін құжаттар, жүктерді автомобильмен халықаралық тасымалдауды жүзеге асыруға рұқсат беру туралы куәлік, автокөлік құралдарына рұқсат беру карточкалары, жолаушыларды облысаралық қалааралық, ауданаралық (облысішілік қалааралық) және халықаралық қатынастарда автобустармен, шағын автобустармен тұрақты емес тасымалдау, сондай-ақ жолаушыларды автобустармен тұрақты тасымалдау қызметімен айналысу құқығына лицензия туралы мәліметтер, халықаралық қатынастағы шағын автобустармен (жолаушылар мен багажды тұрақты емес тасымалдауды жүзеге асыру кезінде), жолаушылар мен багажды тұрақты емес тасымалдауды, халықаралық қатынаста жүк тасымалдауды жүзеге асыратын отандық автокөлік құралдарының ("электрондық үкіметтің" төлем шлюзі (бұдан әрі – ЭҮТШ) төлеген жағдайда) Қазақстан Республикасының аумағынан шығуы үшін алым сомасының бюджетке төленгенін растайтын құжатпен, көрсетілетін қызметті беруші немесе Мемлекеттік корпорацияның қызметкері "электрондық үкіметтің" төлем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16" w:id="6"/>
    <w:p>
      <w:pPr>
        <w:spacing w:after="0"/>
        <w:ind w:left="0"/>
        <w:jc w:val="both"/>
      </w:pPr>
      <w:r>
        <w:rPr>
          <w:rFonts w:ascii="Times New Roman"/>
          <w:b w:val="false"/>
          <w:i w:val="false"/>
          <w:color w:val="000000"/>
          <w:sz w:val="28"/>
        </w:rPr>
        <w:t>
      20. Көрсетілетін қызметті алушы құжаттардың толық топтамасын ұсынған кезде, шетелдік рұқсатты беруге арналған өтінішті қарау, сондай-ақ берілетін шетелдік рұқсаттардың санын есептеу (жүкті түсіру үшін механикалық еңкейтілетін тіркемелерді, жартылай тіркемелерді және өздігінен тиелетін автомобильдерді есепке алмағанда), шетелдік рұқсаттарды пайдаланылған, қайтарылған шетелдік рұқсаттардың мерзімдері, тасымалдаушының автокөлік құралдарының төмендету, арттыру коэффициенттері, белсенділігі, тасымалдаушының шетелдік рұқсатты пайдалану пайызы бұзыла отырып қайтарылған, жоғалған, қайтарылмаған, тасымалдаушының атауы, заңды мекенжайы, автокөлік құралының маркасы мен мемлекеттік нөмірі туралы деректер түзетіліп (түзету белгілері (түзету, өшіру іздерінің болуы) қайтарылған, шетелдік рұқсатты қолдана отырып, рұқсат карточкалары алынған жылжымалы құрамның санын ескере отырып, шетелдік рұқсаттарды автоматты түрде бөлу жүйесін пайдалана отырып жүзеге асырылады.</w:t>
      </w:r>
    </w:p>
    <w:bookmarkEnd w:id="6"/>
    <w:p>
      <w:pPr>
        <w:spacing w:after="0"/>
        <w:ind w:left="0"/>
        <w:jc w:val="both"/>
      </w:pPr>
      <w:r>
        <w:rPr>
          <w:rFonts w:ascii="Times New Roman"/>
          <w:b w:val="false"/>
          <w:i w:val="false"/>
          <w:color w:val="000000"/>
          <w:sz w:val="28"/>
        </w:rPr>
        <w:t>
      Бланкілерді автоматты бөлу жүйесі міндетті техникалық байқаудан өтпеген және (тахографты мерзімді тексеруден өту мерзімі өткен) автокөлік құралдарының рұқсат беру карточкаларын есепке алмайды.</w:t>
      </w:r>
    </w:p>
    <w:p>
      <w:pPr>
        <w:spacing w:after="0"/>
        <w:ind w:left="0"/>
        <w:jc w:val="both"/>
      </w:pPr>
      <w:r>
        <w:rPr>
          <w:rFonts w:ascii="Times New Roman"/>
          <w:b w:val="false"/>
          <w:i w:val="false"/>
          <w:color w:val="000000"/>
          <w:sz w:val="28"/>
        </w:rPr>
        <w:t>
      Ұсынылған құжаттарды қарау нәтижелері бойынша көрсетілетін қызметті алушыға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төлеу үшін хабарлама (бұдан әрі – хабарлама) немесе "Қазақстан Республикасы ратификациялаған халықаралық шарттарға сәйкес Қазақстан Республикасының тасымалдаушыларына шет мемлекеттің аумағы арқылы жүріп өтуіне рұқсат беру" мемлекеттік қызмет көрсетуге қойылатын негізгі талаптардың тізбесінің 9-тармағында көзделген тізбеге сәйкес негіздер бойынша мемлекеттік қызметті көрсетуден бас тарту туралы дәлелді жауап жіберіледі.</w:t>
      </w:r>
    </w:p>
    <w:p>
      <w:pPr>
        <w:spacing w:after="0"/>
        <w:ind w:left="0"/>
        <w:jc w:val="both"/>
      </w:pPr>
      <w:r>
        <w:rPr>
          <w:rFonts w:ascii="Times New Roman"/>
          <w:b w:val="false"/>
          <w:i w:val="false"/>
          <w:color w:val="000000"/>
          <w:sz w:val="28"/>
        </w:rPr>
        <w:t>
      Халықаралық қатынаста жолаушылар мен жүктерді тасымалдауды жүзеге асыратын отандық автокөлік құралдарының Қазақстан Республикасының аумағынан шығуы үшін алым сомасын (бұдан әрі – алым сомасы) төлеу үшін құжаттарды қарау және хабарлама беру мерзімі 2 (екі) жұмыс күнін құрайды.</w:t>
      </w:r>
    </w:p>
    <w:p>
      <w:pPr>
        <w:spacing w:after="0"/>
        <w:ind w:left="0"/>
        <w:jc w:val="both"/>
      </w:pPr>
      <w:r>
        <w:rPr>
          <w:rFonts w:ascii="Times New Roman"/>
          <w:b w:val="false"/>
          <w:i w:val="false"/>
          <w:color w:val="000000"/>
          <w:sz w:val="28"/>
        </w:rPr>
        <w:t>
      Алым сомасы мақұлданған шетелдік рұқсаттардың санын айқындау нәтижелері бойынша төленуге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18" w:id="7"/>
    <w:p>
      <w:pPr>
        <w:spacing w:after="0"/>
        <w:ind w:left="0"/>
        <w:jc w:val="both"/>
      </w:pPr>
      <w:r>
        <w:rPr>
          <w:rFonts w:ascii="Times New Roman"/>
          <w:b w:val="false"/>
          <w:i w:val="false"/>
          <w:color w:val="000000"/>
          <w:sz w:val="28"/>
        </w:rPr>
        <w:t>
      "24. Алынған шетелдік рұқсаттарды отандық тасымалдаушы осы отандық тасымалдаушының рұқсат беру карточкаларында көрсетілген автокөлік құралына, сондай-ақ жаңадан сатып алынған және Қазақстан Республикасының аумағына айдап өткізілетін автокөлік құралына пайдаланады.</w:t>
      </w:r>
    </w:p>
    <w:bookmarkEnd w:id="7"/>
    <w:p>
      <w:pPr>
        <w:spacing w:after="0"/>
        <w:ind w:left="0"/>
        <w:jc w:val="both"/>
      </w:pPr>
      <w:r>
        <w:rPr>
          <w:rFonts w:ascii="Times New Roman"/>
          <w:b w:val="false"/>
          <w:i w:val="false"/>
          <w:color w:val="000000"/>
          <w:sz w:val="28"/>
        </w:rPr>
        <w:t>
      Отандық тасымалдаушының шетелдік рұқсат бланкілерін басқа отандық тасымалдаушыға беруіне жол берілмейді.</w:t>
      </w:r>
    </w:p>
    <w:p>
      <w:pPr>
        <w:spacing w:after="0"/>
        <w:ind w:left="0"/>
        <w:jc w:val="both"/>
      </w:pPr>
      <w:r>
        <w:rPr>
          <w:rFonts w:ascii="Times New Roman"/>
          <w:b w:val="false"/>
          <w:i w:val="false"/>
          <w:color w:val="000000"/>
          <w:sz w:val="28"/>
        </w:rPr>
        <w:t>
      Отандық тасымалдаушының рұқсат беру карточкасында көрсетілмеген автокөлік құралдарына шетелдік рұқсаттарды, айдап өткізілетін автокөлік құралдарынан басқа, пайдалануына жол берілмейді.</w:t>
      </w:r>
    </w:p>
    <w:p>
      <w:pPr>
        <w:spacing w:after="0"/>
        <w:ind w:left="0"/>
        <w:jc w:val="both"/>
      </w:pPr>
      <w:r>
        <w:rPr>
          <w:rFonts w:ascii="Times New Roman"/>
          <w:b w:val="false"/>
          <w:i w:val="false"/>
          <w:color w:val="000000"/>
          <w:sz w:val="28"/>
        </w:rPr>
        <w:t>
      Шетелдік рұқсатты қолдана отырып, рұқсат беру куәлігінің қолданылуы тоқтатылған немесе тоқтатыла тұрған кезде отандық тасымалдаушы алынған шетелдік рұқсаттарды қайта тыйым салынған немесе рұқсат тоқтатыла тұрған кезден бастап күнтізбелік 30 (отыз) күннен кешіктірмей қайтарады.</w:t>
      </w:r>
    </w:p>
    <w:p>
      <w:pPr>
        <w:spacing w:after="0"/>
        <w:ind w:left="0"/>
        <w:jc w:val="both"/>
      </w:pPr>
      <w:r>
        <w:rPr>
          <w:rFonts w:ascii="Times New Roman"/>
          <w:b w:val="false"/>
          <w:i w:val="false"/>
          <w:color w:val="000000"/>
          <w:sz w:val="28"/>
        </w:rPr>
        <w:t>
      Шетелдік рұқсат бланкілерін 3 (үшінші) адамға беруге тыйым салынады.</w:t>
      </w:r>
    </w:p>
    <w:bookmarkStart w:name="z19" w:id="8"/>
    <w:p>
      <w:pPr>
        <w:spacing w:after="0"/>
        <w:ind w:left="0"/>
        <w:jc w:val="both"/>
      </w:pPr>
      <w:r>
        <w:rPr>
          <w:rFonts w:ascii="Times New Roman"/>
          <w:b w:val="false"/>
          <w:i w:val="false"/>
          <w:color w:val="000000"/>
          <w:sz w:val="28"/>
        </w:rPr>
        <w:t>
      25. Отандық тасымалдаушы жолаушылар мен багажды тұрақты емес тасымалдауға және жүктерді тасымалдауға арналған шетелдік рұқсаттарды оларды пайдаланудан тәуелсіз алған сәттен бастап күнтізбелік жүз күннен кешіктірмей, оларды алған орны бойынша аумақтық органға физикалық түрде қайтаруға тиіс. Шетелдік рұқсатты қайтару Қазақстан Республикасы Индустрия және инфрақұрылымдық даму министрлігінің Көлік комитеті (бұдан әрі – Комитет) әзірлейтін "Шетелдік рұқсаттарды электрондық қайтару жөніндегі нұсқауға" сәйкес электрондық түрде мүмкін болады.</w:t>
      </w:r>
    </w:p>
    <w:bookmarkEnd w:id="8"/>
    <w:p>
      <w:pPr>
        <w:spacing w:after="0"/>
        <w:ind w:left="0"/>
        <w:jc w:val="both"/>
      </w:pPr>
      <w:r>
        <w:rPr>
          <w:rFonts w:ascii="Times New Roman"/>
          <w:b w:val="false"/>
          <w:i w:val="false"/>
          <w:color w:val="000000"/>
          <w:sz w:val="28"/>
        </w:rPr>
        <w:t>
      Отандық тасымалдаушылар пайдаланған шетелдік рұқсаттарды тасымалдың орындалуын растайтын құжаттармен және осы рұқсаттарды қоса бере отырып, қайтару күнін, шетелдік рұқсаттардың нөмірлерін көрсете отырып, "Шетелдік рұқсаттарды электрондық қайтару жөніндегі нұсқауларды" тапсыру сәтінде қолданыстағы талаптарға сәйкес ілеспе хатпен физикалық түрде қайтарады.</w:t>
      </w:r>
    </w:p>
    <w:p>
      <w:pPr>
        <w:spacing w:after="0"/>
        <w:ind w:left="0"/>
        <w:jc w:val="both"/>
      </w:pPr>
      <w:r>
        <w:rPr>
          <w:rFonts w:ascii="Times New Roman"/>
          <w:b w:val="false"/>
          <w:i w:val="false"/>
          <w:color w:val="000000"/>
          <w:sz w:val="28"/>
        </w:rPr>
        <w:t>
      Шетелдік рұқсат жоғалған жағдайда отандық тасымалдаушылар жоғалғаны туралы аумақтық органдарға ішкі істер органдарында тіркелген өтініштердің немесе бұқаралық ақпарат құралдарында көрсетілген рұқсаттардың жоғалғаны және жарамсыздығы туралы хабарландырудың орналастырылғанын растайтын құжаттардың көшірмелерін қоса бере отырып, жазбаша нысанда хабарлайды.</w:t>
      </w:r>
    </w:p>
    <w:p>
      <w:pPr>
        <w:spacing w:after="0"/>
        <w:ind w:left="0"/>
        <w:jc w:val="both"/>
      </w:pPr>
      <w:r>
        <w:rPr>
          <w:rFonts w:ascii="Times New Roman"/>
          <w:b w:val="false"/>
          <w:i w:val="false"/>
          <w:color w:val="000000"/>
          <w:sz w:val="28"/>
        </w:rPr>
        <w:t>
      Аумақтық органға жоғалту туралы хабарламаны ұсыну мерзімі күнтізбелік елу күннен аспауға тиіс.</w:t>
      </w:r>
    </w:p>
    <w:p>
      <w:pPr>
        <w:spacing w:after="0"/>
        <w:ind w:left="0"/>
        <w:jc w:val="both"/>
      </w:pPr>
      <w:r>
        <w:rPr>
          <w:rFonts w:ascii="Times New Roman"/>
          <w:b w:val="false"/>
          <w:i w:val="false"/>
          <w:color w:val="000000"/>
          <w:sz w:val="28"/>
        </w:rPr>
        <w:t>
      Елдер мен түрлер бөлінісінде отандық тасымалдаушыдан шетелдік рұқсаттарды алуға арналған өтінімдерді қарау кезінде шетелдік рұқсаттардың мәлімделген саны осы Қағидаларда белгіленген мерзімде жоғалған және (немесе) қайтарылмаған немесе мерзімі бұзыла отырып қайтарылған, түзетулермен (түзету белгілерімен) қайтарылған шетелдік шешімдердің санына мөлшерлес азаяды (тасымалдаушының атауы, заңды мекенжайы, автокөлік құралының маркасы мен мемлекеттік нөмірі туралы деректерді түзету белгілері (түзету, өшіру іздерінің болуы).</w:t>
      </w:r>
    </w:p>
    <w:p>
      <w:pPr>
        <w:spacing w:after="0"/>
        <w:ind w:left="0"/>
        <w:jc w:val="both"/>
      </w:pPr>
      <w:r>
        <w:rPr>
          <w:rFonts w:ascii="Times New Roman"/>
          <w:b w:val="false"/>
          <w:i w:val="false"/>
          <w:color w:val="000000"/>
          <w:sz w:val="28"/>
        </w:rPr>
        <w:t>
      Оннан астам шетелдік рұқсат жоғалған жағдайда көрсетілетін қызметті беруші шетелдік рұқсатты қолдана отырып, рұқсат беру куәлігінің қолданылуын 12 (он екі) ай мерзімге тоқтата тұрады, бұл туралы шешім қабылданған сәттен бастап күнтізбелік 3 (үш) күн ішінде тасымалдаушыны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1" w:id="9"/>
    <w:p>
      <w:pPr>
        <w:spacing w:after="0"/>
        <w:ind w:left="0"/>
        <w:jc w:val="both"/>
      </w:pPr>
      <w:r>
        <w:rPr>
          <w:rFonts w:ascii="Times New Roman"/>
          <w:b w:val="false"/>
          <w:i w:val="false"/>
          <w:color w:val="000000"/>
          <w:sz w:val="28"/>
        </w:rPr>
        <w:t>
      "27. Аумақтық органдар елдер бөлінісінде берілген, қайтарылған және жоғалған шетелдік рұқсаттардың есебін жүргізеді.</w:t>
      </w:r>
    </w:p>
    <w:bookmarkEnd w:id="9"/>
    <w:p>
      <w:pPr>
        <w:spacing w:after="0"/>
        <w:ind w:left="0"/>
        <w:jc w:val="both"/>
      </w:pPr>
      <w:r>
        <w:rPr>
          <w:rFonts w:ascii="Times New Roman"/>
          <w:b w:val="false"/>
          <w:i w:val="false"/>
          <w:color w:val="000000"/>
          <w:sz w:val="28"/>
        </w:rPr>
        <w:t>
      Қайтарылған шетелдік рұқсаттарды есепке алу КДАТЖ жүзеге асырылады және мынадай мәліметтерді қамтиды:</w:t>
      </w:r>
    </w:p>
    <w:p>
      <w:pPr>
        <w:spacing w:after="0"/>
        <w:ind w:left="0"/>
        <w:jc w:val="both"/>
      </w:pPr>
      <w:r>
        <w:rPr>
          <w:rFonts w:ascii="Times New Roman"/>
          <w:b w:val="false"/>
          <w:i w:val="false"/>
          <w:color w:val="000000"/>
          <w:sz w:val="28"/>
        </w:rPr>
        <w:t>
      1) жеке сәйкестендіру нөмірі немесе бизнес сәйкестендіру нөмірі;</w:t>
      </w:r>
    </w:p>
    <w:p>
      <w:pPr>
        <w:spacing w:after="0"/>
        <w:ind w:left="0"/>
        <w:jc w:val="both"/>
      </w:pPr>
      <w:r>
        <w:rPr>
          <w:rFonts w:ascii="Times New Roman"/>
          <w:b w:val="false"/>
          <w:i w:val="false"/>
          <w:color w:val="000000"/>
          <w:sz w:val="28"/>
        </w:rPr>
        <w:t>
      2) отандық тасымалдаушының атауы;</w:t>
      </w:r>
    </w:p>
    <w:p>
      <w:pPr>
        <w:spacing w:after="0"/>
        <w:ind w:left="0"/>
        <w:jc w:val="both"/>
      </w:pPr>
      <w:r>
        <w:rPr>
          <w:rFonts w:ascii="Times New Roman"/>
          <w:b w:val="false"/>
          <w:i w:val="false"/>
          <w:color w:val="000000"/>
          <w:sz w:val="28"/>
        </w:rPr>
        <w:t>
      3) рұқсат түрі;</w:t>
      </w:r>
    </w:p>
    <w:p>
      <w:pPr>
        <w:spacing w:after="0"/>
        <w:ind w:left="0"/>
        <w:jc w:val="both"/>
      </w:pPr>
      <w:r>
        <w:rPr>
          <w:rFonts w:ascii="Times New Roman"/>
          <w:b w:val="false"/>
          <w:i w:val="false"/>
          <w:color w:val="000000"/>
          <w:sz w:val="28"/>
        </w:rPr>
        <w:t>
      4) рұқсаттың қолданылу мерзімі;</w:t>
      </w:r>
    </w:p>
    <w:p>
      <w:pPr>
        <w:spacing w:after="0"/>
        <w:ind w:left="0"/>
        <w:jc w:val="both"/>
      </w:pPr>
      <w:r>
        <w:rPr>
          <w:rFonts w:ascii="Times New Roman"/>
          <w:b w:val="false"/>
          <w:i w:val="false"/>
          <w:color w:val="000000"/>
          <w:sz w:val="28"/>
        </w:rPr>
        <w:t>
      5) рұқсатты қайтару күні;</w:t>
      </w:r>
    </w:p>
    <w:p>
      <w:pPr>
        <w:spacing w:after="0"/>
        <w:ind w:left="0"/>
        <w:jc w:val="both"/>
      </w:pPr>
      <w:r>
        <w:rPr>
          <w:rFonts w:ascii="Times New Roman"/>
          <w:b w:val="false"/>
          <w:i w:val="false"/>
          <w:color w:val="000000"/>
          <w:sz w:val="28"/>
        </w:rPr>
        <w:t>
      6) қайтарылған шетелдік рұқсаттың нөмірі.</w:t>
      </w:r>
    </w:p>
    <w:p>
      <w:pPr>
        <w:spacing w:after="0"/>
        <w:ind w:left="0"/>
        <w:jc w:val="both"/>
      </w:pPr>
      <w:r>
        <w:rPr>
          <w:rFonts w:ascii="Times New Roman"/>
          <w:b w:val="false"/>
          <w:i w:val="false"/>
          <w:color w:val="000000"/>
          <w:sz w:val="28"/>
        </w:rPr>
        <w:t>
      КДАТЖ-да қайтарылған шетелдік рұқсаттар туралы деректерді енгізу үшін мәліметтер қарастырылған.";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3" w:id="10"/>
    <w:p>
      <w:pPr>
        <w:spacing w:after="0"/>
        <w:ind w:left="0"/>
        <w:jc w:val="both"/>
      </w:pPr>
      <w:r>
        <w:rPr>
          <w:rFonts w:ascii="Times New Roman"/>
          <w:b w:val="false"/>
          <w:i w:val="false"/>
          <w:color w:val="000000"/>
          <w:sz w:val="28"/>
        </w:rPr>
        <w:t>
      "30. Отандық тасымалдаушыға шетелдік рұқсатты беру кезінде бланкінің тиісті бағандарына мөр (мөртабан) және рұқсат берген адамның қолы қойылады.</w:t>
      </w:r>
    </w:p>
    <w:bookmarkEnd w:id="10"/>
    <w:p>
      <w:pPr>
        <w:spacing w:after="0"/>
        <w:ind w:left="0"/>
        <w:jc w:val="both"/>
      </w:pPr>
      <w:r>
        <w:rPr>
          <w:rFonts w:ascii="Times New Roman"/>
          <w:b w:val="false"/>
          <w:i w:val="false"/>
          <w:color w:val="000000"/>
          <w:sz w:val="28"/>
        </w:rPr>
        <w:t>
      Шетелдік рұқсаттарда түзетуге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25" w:id="11"/>
    <w:p>
      <w:pPr>
        <w:spacing w:after="0"/>
        <w:ind w:left="0"/>
        <w:jc w:val="both"/>
      </w:pPr>
      <w:r>
        <w:rPr>
          <w:rFonts w:ascii="Times New Roman"/>
          <w:b w:val="false"/>
          <w:i w:val="false"/>
          <w:color w:val="000000"/>
          <w:sz w:val="28"/>
        </w:rPr>
        <w:t>
      "52. Шетелдік тасымалдаушыда тасымалдаушы тіркелген мемлекеттің құзыретті органы растаған рұқсат бланкісі болмаған жағдайда, сол сияқты рұқсат беру жүйесін қолдану қағидаларына сәйкес толтырылмаған, ресімделмеген немесе түзетулері бар рұқсат бланкісі болған жағдайда, жоғалған сиямен жазу құралдарын қолдана отырып толтырылған автокөлік құралының одан әрі жүруіне жаңа отандық рұқсат берілгеннен кейін не әкімшілік жаза қолдану туралы қаулы орындалғаннан кейін отандық көлік құралына жүкті қайта тиеп немесе қайта тіркей отырып жол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27" w:id="12"/>
    <w:p>
      <w:pPr>
        <w:spacing w:after="0"/>
        <w:ind w:left="0"/>
        <w:jc w:val="both"/>
      </w:pPr>
      <w:r>
        <w:rPr>
          <w:rFonts w:ascii="Times New Roman"/>
          <w:b w:val="false"/>
          <w:i w:val="false"/>
          <w:color w:val="000000"/>
          <w:sz w:val="28"/>
        </w:rPr>
        <w:t>
      "56. Шетелдік тасымалдаушылар Қазақстан Республикасының аумағы арқылы жүріп өту құқығын растайтын отандық рұқсаттарда жол жүрер алдында мыналарды толтырады:</w:t>
      </w:r>
    </w:p>
    <w:bookmarkEnd w:id="12"/>
    <w:p>
      <w:pPr>
        <w:spacing w:after="0"/>
        <w:ind w:left="0"/>
        <w:jc w:val="both"/>
      </w:pPr>
      <w:r>
        <w:rPr>
          <w:rFonts w:ascii="Times New Roman"/>
          <w:b w:val="false"/>
          <w:i w:val="false"/>
          <w:color w:val="000000"/>
          <w:sz w:val="28"/>
        </w:rPr>
        <w:t>
      1) тасымалдаушының атауы мен оның толық мекенжайы;</w:t>
      </w:r>
    </w:p>
    <w:p>
      <w:pPr>
        <w:spacing w:after="0"/>
        <w:ind w:left="0"/>
        <w:jc w:val="both"/>
      </w:pPr>
      <w:r>
        <w:rPr>
          <w:rFonts w:ascii="Times New Roman"/>
          <w:b w:val="false"/>
          <w:i w:val="false"/>
          <w:color w:val="000000"/>
          <w:sz w:val="28"/>
        </w:rPr>
        <w:t>
      2) автокөлік құралының нөмірі;</w:t>
      </w:r>
    </w:p>
    <w:p>
      <w:pPr>
        <w:spacing w:after="0"/>
        <w:ind w:left="0"/>
        <w:jc w:val="both"/>
      </w:pPr>
      <w:r>
        <w:rPr>
          <w:rFonts w:ascii="Times New Roman"/>
          <w:b w:val="false"/>
          <w:i w:val="false"/>
          <w:color w:val="000000"/>
          <w:sz w:val="28"/>
        </w:rPr>
        <w:t>
      3) жүкті тиеу елі;</w:t>
      </w:r>
    </w:p>
    <w:p>
      <w:pPr>
        <w:spacing w:after="0"/>
        <w:ind w:left="0"/>
        <w:jc w:val="both"/>
      </w:pPr>
      <w:r>
        <w:rPr>
          <w:rFonts w:ascii="Times New Roman"/>
          <w:b w:val="false"/>
          <w:i w:val="false"/>
          <w:color w:val="000000"/>
          <w:sz w:val="28"/>
        </w:rPr>
        <w:t>
      4) жүкті түсіру елі;</w:t>
      </w:r>
    </w:p>
    <w:p>
      <w:pPr>
        <w:spacing w:after="0"/>
        <w:ind w:left="0"/>
        <w:jc w:val="both"/>
      </w:pPr>
      <w:r>
        <w:rPr>
          <w:rFonts w:ascii="Times New Roman"/>
          <w:b w:val="false"/>
          <w:i w:val="false"/>
          <w:color w:val="000000"/>
          <w:sz w:val="28"/>
        </w:rPr>
        <w:t>
      5) тасымалданатын жүктің атауы;</w:t>
      </w:r>
    </w:p>
    <w:p>
      <w:pPr>
        <w:spacing w:after="0"/>
        <w:ind w:left="0"/>
        <w:jc w:val="both"/>
      </w:pPr>
      <w:r>
        <w:rPr>
          <w:rFonts w:ascii="Times New Roman"/>
          <w:b w:val="false"/>
          <w:i w:val="false"/>
          <w:color w:val="000000"/>
          <w:sz w:val="28"/>
        </w:rPr>
        <w:t>
      6) тасымалданатын жүктің салмағы.</w:t>
      </w:r>
    </w:p>
    <w:p>
      <w:pPr>
        <w:spacing w:after="0"/>
        <w:ind w:left="0"/>
        <w:jc w:val="both"/>
      </w:pPr>
      <w:r>
        <w:rPr>
          <w:rFonts w:ascii="Times New Roman"/>
          <w:b w:val="false"/>
          <w:i w:val="false"/>
          <w:color w:val="000000"/>
          <w:sz w:val="28"/>
        </w:rPr>
        <w:t>
      Отандық рұқсаттарда түзетулерге жол берілмейді.</w:t>
      </w:r>
    </w:p>
    <w:p>
      <w:pPr>
        <w:spacing w:after="0"/>
        <w:ind w:left="0"/>
        <w:jc w:val="both"/>
      </w:pPr>
      <w:r>
        <w:rPr>
          <w:rFonts w:ascii="Times New Roman"/>
          <w:b w:val="false"/>
          <w:i w:val="false"/>
          <w:color w:val="000000"/>
          <w:sz w:val="28"/>
        </w:rPr>
        <w:t>
      Отандық рұқсат бланкісінің тармақтары толтырылмаған не оларда анық емес ақпарат көрсетілген жағдайда, сондай-ақ рұқсатта көлік құралының Қазақстан Республикасының аумағына кіргені не оның Қазақстан Республикасының аумағынан кеткені туралы белгілер қойылмаған жағдайда, рұқсат жарамсыз деп есептеледі.".</w:t>
      </w:r>
    </w:p>
    <w:bookmarkStart w:name="z28" w:id="1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Көлік комитеті заңнамада белгіленген тәртіппен:</w:t>
      </w:r>
    </w:p>
    <w:bookmarkEnd w:id="13"/>
    <w:bookmarkStart w:name="z29" w:id="1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4"/>
    <w:bookmarkStart w:name="z30" w:id="1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5"/>
    <w:bookmarkStart w:name="z31" w:id="1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6"/>
    <w:bookmarkStart w:name="z32" w:id="1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Бәсекелестікті қорғау және дамыту </w:t>
      </w:r>
    </w:p>
    <w:p>
      <w:pPr>
        <w:spacing w:after="0"/>
        <w:ind w:left="0"/>
        <w:jc w:val="both"/>
      </w:pPr>
      <w:r>
        <w:rPr>
          <w:rFonts w:ascii="Times New Roman"/>
          <w:b w:val="false"/>
          <w:i w:val="false"/>
          <w:color w:val="000000"/>
          <w:sz w:val="28"/>
        </w:rPr>
        <w:t>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 қорғау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2022 жылғы 13 желтоқсандағы</w:t>
            </w:r>
            <w:r>
              <w:br/>
            </w:r>
            <w:r>
              <w:rPr>
                <w:rFonts w:ascii="Times New Roman"/>
                <w:b w:val="false"/>
                <w:i w:val="false"/>
                <w:color w:val="000000"/>
                <w:sz w:val="20"/>
              </w:rPr>
              <w:t>№ 715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2011 жылғы 24 тамыздағы</w:t>
            </w:r>
            <w:r>
              <w:br/>
            </w:r>
            <w:r>
              <w:rPr>
                <w:rFonts w:ascii="Times New Roman"/>
                <w:b w:val="false"/>
                <w:i w:val="false"/>
                <w:color w:val="000000"/>
                <w:sz w:val="20"/>
              </w:rPr>
              <w:t>№ 523 бұйрығымен</w:t>
            </w:r>
            <w:r>
              <w:br/>
            </w:r>
            <w:r>
              <w:rPr>
                <w:rFonts w:ascii="Times New Roman"/>
                <w:b w:val="false"/>
                <w:i w:val="false"/>
                <w:color w:val="000000"/>
                <w:sz w:val="20"/>
              </w:rPr>
              <w:t>бекітілген</w:t>
            </w:r>
          </w:p>
        </w:tc>
      </w:tr>
    </w:tbl>
    <w:bookmarkStart w:name="z35" w:id="18"/>
    <w:p>
      <w:pPr>
        <w:spacing w:after="0"/>
        <w:ind w:left="0"/>
        <w:jc w:val="left"/>
      </w:pPr>
      <w:r>
        <w:rPr>
          <w:rFonts w:ascii="Times New Roman"/>
          <w:b/>
          <w:i w:val="false"/>
          <w:color w:val="000000"/>
        </w:rPr>
        <w:t xml:space="preserve"> Халықаралық автомобильмен жүк тасымалдауды жүзеге асыруға автомобильмен тасымалдаушыларға рұқсат беру қағидалары</w:t>
      </w:r>
    </w:p>
    <w:bookmarkEnd w:id="18"/>
    <w:bookmarkStart w:name="z36" w:id="19"/>
    <w:p>
      <w:pPr>
        <w:spacing w:after="0"/>
        <w:ind w:left="0"/>
        <w:jc w:val="left"/>
      </w:pPr>
      <w:r>
        <w:rPr>
          <w:rFonts w:ascii="Times New Roman"/>
          <w:b/>
          <w:i w:val="false"/>
          <w:color w:val="000000"/>
        </w:rPr>
        <w:t xml:space="preserve"> 1-тарау. Жалпы ережелер</w:t>
      </w:r>
    </w:p>
    <w:bookmarkEnd w:id="19"/>
    <w:p>
      <w:pPr>
        <w:spacing w:after="0"/>
        <w:ind w:left="0"/>
        <w:jc w:val="left"/>
      </w:pPr>
    </w:p>
    <w:p>
      <w:pPr>
        <w:spacing w:after="0"/>
        <w:ind w:left="0"/>
        <w:jc w:val="both"/>
      </w:pPr>
      <w:r>
        <w:rPr>
          <w:rFonts w:ascii="Times New Roman"/>
          <w:b w:val="false"/>
          <w:i w:val="false"/>
          <w:color w:val="000000"/>
          <w:sz w:val="28"/>
        </w:rPr>
        <w:t xml:space="preserve">
      1. Осы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"Автомобиль көлігі туралы" Қазақстан Республикасы Заңының 13-бабының </w:t>
      </w:r>
      <w:r>
        <w:rPr>
          <w:rFonts w:ascii="Times New Roman"/>
          <w:b w:val="false"/>
          <w:i w:val="false"/>
          <w:color w:val="000000"/>
          <w:sz w:val="28"/>
        </w:rPr>
        <w:t>10) тармақшасына</w:t>
      </w:r>
      <w:r>
        <w:rPr>
          <w:rFonts w:ascii="Times New Roman"/>
          <w:b w:val="false"/>
          <w:i w:val="false"/>
          <w:color w:val="000000"/>
          <w:sz w:val="28"/>
        </w:rPr>
        <w:t xml:space="preserve"> (бұдан әрі – Заң)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автомобиль тасымалдаушыларына мынадай автокөлік құралдарының иелері үшін міндетті халықаралық автомобиль тасымалдарын жүзеге асыруға рұқсат беру куәлігін және рұқсат беру карточкасын беру тәртібін айқындайды.</w:t>
      </w:r>
    </w:p>
    <w:bookmarkStart w:name="z38" w:id="20"/>
    <w:p>
      <w:pPr>
        <w:spacing w:after="0"/>
        <w:ind w:left="0"/>
        <w:jc w:val="both"/>
      </w:pPr>
      <w:r>
        <w:rPr>
          <w:rFonts w:ascii="Times New Roman"/>
          <w:b w:val="false"/>
          <w:i w:val="false"/>
          <w:color w:val="000000"/>
          <w:sz w:val="28"/>
        </w:rPr>
        <w:t>
      2. Жүктерді халықаралық автомобильмен тасымалдауды жүзеге асыруға:</w:t>
      </w:r>
    </w:p>
    <w:bookmarkEnd w:id="20"/>
    <w:bookmarkStart w:name="z39" w:id="21"/>
    <w:p>
      <w:pPr>
        <w:spacing w:after="0"/>
        <w:ind w:left="0"/>
        <w:jc w:val="both"/>
      </w:pPr>
      <w:r>
        <w:rPr>
          <w:rFonts w:ascii="Times New Roman"/>
          <w:b w:val="false"/>
          <w:i w:val="false"/>
          <w:color w:val="000000"/>
          <w:sz w:val="28"/>
        </w:rPr>
        <w:t>
      1) экипажбен жалға алынғандарды, бірлескен қызмет туралы шартты, шарттың екінші тарапына шетелдік рұқсаттарды беру көзделген агенттік келісімді қоспағанда, тұрақты немесе уақытша иелігіндегі, оның ішінде лизинг шарты бойынша иелігіндегі жүк автомобильдері (рұқсат етілген пайдалы жүктемесі 3,5 тоннадан астам тіркемені қоса алғанда);</w:t>
      </w:r>
    </w:p>
    <w:bookmarkEnd w:id="21"/>
    <w:bookmarkStart w:name="z40" w:id="22"/>
    <w:p>
      <w:pPr>
        <w:spacing w:after="0"/>
        <w:ind w:left="0"/>
        <w:jc w:val="both"/>
      </w:pPr>
      <w:r>
        <w:rPr>
          <w:rFonts w:ascii="Times New Roman"/>
          <w:b w:val="false"/>
          <w:i w:val="false"/>
          <w:color w:val="000000"/>
          <w:sz w:val="28"/>
        </w:rPr>
        <w:t>
      2) экипажбен жалға алынғандарды, бірлескен қызмет туралы шартты, шарттың екінші тарапына шетелдік рұқсаттарды беру көзделген агенттік келісімді қоспағанда, тұрақты немесе уақытша иелігіндегі, оның ішінде лизинг шарты бойынша иелігіндегі жүктердің белгілі бір түрлерін тасымалдауға арналған мамандандырылған автомобильдері;</w:t>
      </w:r>
    </w:p>
    <w:bookmarkEnd w:id="22"/>
    <w:bookmarkStart w:name="z41" w:id="23"/>
    <w:p>
      <w:pPr>
        <w:spacing w:after="0"/>
        <w:ind w:left="0"/>
        <w:jc w:val="both"/>
      </w:pPr>
      <w:r>
        <w:rPr>
          <w:rFonts w:ascii="Times New Roman"/>
          <w:b w:val="false"/>
          <w:i w:val="false"/>
          <w:color w:val="000000"/>
          <w:sz w:val="28"/>
        </w:rPr>
        <w:t>
      3) осы тармақтың 1) және 2) тармақшаларында көрсетілген және электрондық (цифрлық) тахографтарды пайдалану кезінде Қазақстан Республикасында берілген жүргізушінің қолданыстағы карточкасы бар автокөлік құралдарының санынан кем емес мөлшерде шетелдік азаматтарды қоса алғанда, жұмысқа орналастырылған қызметкерлері бар жеке және заңды тұлғаларға рұқсат етіледі.</w:t>
      </w:r>
    </w:p>
    <w:bookmarkEnd w:id="23"/>
    <w:bookmarkStart w:name="z42" w:id="24"/>
    <w:p>
      <w:pPr>
        <w:spacing w:after="0"/>
        <w:ind w:left="0"/>
        <w:jc w:val="both"/>
      </w:pPr>
      <w:r>
        <w:rPr>
          <w:rFonts w:ascii="Times New Roman"/>
          <w:b w:val="false"/>
          <w:i w:val="false"/>
          <w:color w:val="000000"/>
          <w:sz w:val="28"/>
        </w:rPr>
        <w:t>
      Жүктерді автомобильмен халықаралық тасымалдауды жүзеге асыруға:</w:t>
      </w:r>
    </w:p>
    <w:bookmarkEnd w:id="24"/>
    <w:bookmarkStart w:name="z43" w:id="25"/>
    <w:p>
      <w:pPr>
        <w:spacing w:after="0"/>
        <w:ind w:left="0"/>
        <w:jc w:val="both"/>
      </w:pPr>
      <w:r>
        <w:rPr>
          <w:rFonts w:ascii="Times New Roman"/>
          <w:b w:val="false"/>
          <w:i w:val="false"/>
          <w:color w:val="000000"/>
          <w:sz w:val="28"/>
        </w:rPr>
        <w:t>
      1) мемлекеттік немесе міндетті техникалық байқаудан өткен;</w:t>
      </w:r>
    </w:p>
    <w:bookmarkEnd w:id="25"/>
    <w:bookmarkStart w:name="z44" w:id="26"/>
    <w:p>
      <w:pPr>
        <w:spacing w:after="0"/>
        <w:ind w:left="0"/>
        <w:jc w:val="both"/>
      </w:pPr>
      <w:r>
        <w:rPr>
          <w:rFonts w:ascii="Times New Roman"/>
          <w:b w:val="false"/>
          <w:i w:val="false"/>
          <w:color w:val="000000"/>
          <w:sz w:val="28"/>
        </w:rPr>
        <w:t xml:space="preserve">
      2) жартылай тіркемені (тіркеме) қоспағанда, тахографтармен жабдықталған; </w:t>
      </w:r>
    </w:p>
    <w:bookmarkEnd w:id="26"/>
    <w:bookmarkStart w:name="z45" w:id="27"/>
    <w:p>
      <w:pPr>
        <w:spacing w:after="0"/>
        <w:ind w:left="0"/>
        <w:jc w:val="both"/>
      </w:pPr>
      <w:r>
        <w:rPr>
          <w:rFonts w:ascii="Times New Roman"/>
          <w:b w:val="false"/>
          <w:i w:val="false"/>
          <w:color w:val="000000"/>
          <w:sz w:val="28"/>
        </w:rPr>
        <w:t>
      3) жартылай тіркемені (тіркеме) қоспағанда, тахографты мерзімді тексеру (инспекция) туралы қолданыстағы куәлігі бар;</w:t>
      </w:r>
    </w:p>
    <w:bookmarkEnd w:id="27"/>
    <w:bookmarkStart w:name="z46" w:id="28"/>
    <w:p>
      <w:pPr>
        <w:spacing w:after="0"/>
        <w:ind w:left="0"/>
        <w:jc w:val="both"/>
      </w:pPr>
      <w:r>
        <w:rPr>
          <w:rFonts w:ascii="Times New Roman"/>
          <w:b w:val="false"/>
          <w:i w:val="false"/>
          <w:color w:val="000000"/>
          <w:sz w:val="28"/>
        </w:rPr>
        <w:t>
      4) жартылай тіркемені (тіркеме) қоспағанда, тахографты тексеру туралы қолданыстағы сертификаты бар автокөлік құралдарына рұқсат етіледі.</w:t>
      </w:r>
    </w:p>
    <w:bookmarkEnd w:id="28"/>
    <w:bookmarkStart w:name="z47" w:id="29"/>
    <w:p>
      <w:pPr>
        <w:spacing w:after="0"/>
        <w:ind w:left="0"/>
        <w:jc w:val="both"/>
      </w:pPr>
      <w:r>
        <w:rPr>
          <w:rFonts w:ascii="Times New Roman"/>
          <w:b w:val="false"/>
          <w:i w:val="false"/>
          <w:color w:val="000000"/>
          <w:sz w:val="28"/>
        </w:rPr>
        <w:t>
      3. Осы Қағидаларда мынадай ұғымдар пайдаланылады:</w:t>
      </w:r>
    </w:p>
    <w:bookmarkEnd w:id="29"/>
    <w:bookmarkStart w:name="z48" w:id="30"/>
    <w:p>
      <w:pPr>
        <w:spacing w:after="0"/>
        <w:ind w:left="0"/>
        <w:jc w:val="both"/>
      </w:pPr>
      <w:r>
        <w:rPr>
          <w:rFonts w:ascii="Times New Roman"/>
          <w:b w:val="false"/>
          <w:i w:val="false"/>
          <w:color w:val="000000"/>
          <w:sz w:val="28"/>
        </w:rPr>
        <w:t>
      1) автокөлік құралына рұқсат беру карточкасы (бұдан әрі – рұқсат беру карточкасы) – электрондық құжат нысанындағы автокөлік құралын халықаралық автомобильмен жүк тасымалдарын пайдалануға рұқсат беретін құжат;</w:t>
      </w:r>
    </w:p>
    <w:bookmarkEnd w:id="30"/>
    <w:bookmarkStart w:name="z49" w:id="31"/>
    <w:p>
      <w:pPr>
        <w:spacing w:after="0"/>
        <w:ind w:left="0"/>
        <w:jc w:val="both"/>
      </w:pPr>
      <w:r>
        <w:rPr>
          <w:rFonts w:ascii="Times New Roman"/>
          <w:b w:val="false"/>
          <w:i w:val="false"/>
          <w:color w:val="000000"/>
          <w:sz w:val="28"/>
        </w:rPr>
        <w:t>
      2) халықаралық автомобильмен жүк тасымалдауды жүзеге асыруға рұқсат беру куәлігі (бұдан әрі – Рұқсат) – электрондық құжат нысанындағы Қазақстан Республикасының автомобильдік тасымалдаушыларына құқық беретін халықаралық автомобиль тасымалдарын жүзеге асыруға рұқсат беретін құжат.</w:t>
      </w:r>
    </w:p>
    <w:bookmarkEnd w:id="31"/>
    <w:bookmarkStart w:name="z50" w:id="32"/>
    <w:p>
      <w:pPr>
        <w:spacing w:after="0"/>
        <w:ind w:left="0"/>
        <w:jc w:val="left"/>
      </w:pPr>
      <w:r>
        <w:rPr>
          <w:rFonts w:ascii="Times New Roman"/>
          <w:b/>
          <w:i w:val="false"/>
          <w:color w:val="000000"/>
        </w:rPr>
        <w:t xml:space="preserve"> 2-тарау. Рұқсатты және рұқсат беру карточкасын беру тәртібі</w:t>
      </w:r>
    </w:p>
    <w:bookmarkEnd w:id="32"/>
    <w:bookmarkStart w:name="z51" w:id="33"/>
    <w:p>
      <w:pPr>
        <w:spacing w:after="0"/>
        <w:ind w:left="0"/>
        <w:jc w:val="both"/>
      </w:pPr>
      <w:r>
        <w:rPr>
          <w:rFonts w:ascii="Times New Roman"/>
          <w:b w:val="false"/>
          <w:i w:val="false"/>
          <w:color w:val="000000"/>
          <w:sz w:val="28"/>
        </w:rPr>
        <w:t>
      4. Рұқсатты және (немесе) рұқсат беру карточкасын ресімдеуді және беруді Қазақстан Республикасы Индустрия және инфрақұрылымдық даму министрлігі Көлік комитетінің аумақтық органдары (бұдан әрі – көрсетілетін қызметті беруші) жүзеге асырады.</w:t>
      </w:r>
    </w:p>
    <w:bookmarkEnd w:id="33"/>
    <w:bookmarkStart w:name="z52" w:id="34"/>
    <w:p>
      <w:pPr>
        <w:spacing w:after="0"/>
        <w:ind w:left="0"/>
        <w:jc w:val="both"/>
      </w:pPr>
      <w:r>
        <w:rPr>
          <w:rFonts w:ascii="Times New Roman"/>
          <w:b w:val="false"/>
          <w:i w:val="false"/>
          <w:color w:val="000000"/>
          <w:sz w:val="28"/>
        </w:rPr>
        <w:t>
      5. Рұқсат мынадай түрлерге бөлінеді:</w:t>
      </w:r>
    </w:p>
    <w:bookmarkEnd w:id="34"/>
    <w:bookmarkStart w:name="z53" w:id="35"/>
    <w:p>
      <w:pPr>
        <w:spacing w:after="0"/>
        <w:ind w:left="0"/>
        <w:jc w:val="both"/>
      </w:pPr>
      <w:r>
        <w:rPr>
          <w:rFonts w:ascii="Times New Roman"/>
          <w:b w:val="false"/>
          <w:i w:val="false"/>
          <w:color w:val="000000"/>
          <w:sz w:val="28"/>
        </w:rPr>
        <w:t>
      1) шетелдік рұқсатты қолдана отырып рұқсат беру – Қазақстан Республикасының автомобиль тасымалдаушыларына көліктік дерекқордың ақпараттық-талдамалық жүйесіндегі (бұдан әрі – КДАТЖ) шетелдік рұқсаттар алуға мүмкіндік береді және шетелдік рұқсат талап етілетін елдерге жүктерді автомобильмен халықаралық тасымалдауды жүзеге асыруға арналған;</w:t>
      </w:r>
    </w:p>
    <w:bookmarkEnd w:id="35"/>
    <w:bookmarkStart w:name="z54" w:id="36"/>
    <w:p>
      <w:pPr>
        <w:spacing w:after="0"/>
        <w:ind w:left="0"/>
        <w:jc w:val="both"/>
      </w:pPr>
      <w:r>
        <w:rPr>
          <w:rFonts w:ascii="Times New Roman"/>
          <w:b w:val="false"/>
          <w:i w:val="false"/>
          <w:color w:val="000000"/>
          <w:sz w:val="28"/>
        </w:rPr>
        <w:t>
      2) шетелдік рұқсатты қолданбай рұқсат беру – Қазақстан Республикасының автомобиль тасымалдаушыларына КДАТЖ-да шетелдік рұқсаттарды алуға мүмкіндік бермейді және шетелдік рұқсат талап етілмейтін елдерге жүктерді автомобильмен халықаралық тасымалдауды жүзеге асыруға арналған.</w:t>
      </w:r>
    </w:p>
    <w:bookmarkEnd w:id="36"/>
    <w:bookmarkStart w:name="z55" w:id="37"/>
    <w:p>
      <w:pPr>
        <w:spacing w:after="0"/>
        <w:ind w:left="0"/>
        <w:jc w:val="both"/>
      </w:pPr>
      <w:r>
        <w:rPr>
          <w:rFonts w:ascii="Times New Roman"/>
          <w:b w:val="false"/>
          <w:i w:val="false"/>
          <w:color w:val="000000"/>
          <w:sz w:val="28"/>
        </w:rPr>
        <w:t>
      6. Рұқсат беру карточкасы мынадай түрлерге бөлінеді:</w:t>
      </w:r>
    </w:p>
    <w:bookmarkEnd w:id="37"/>
    <w:bookmarkStart w:name="z56" w:id="38"/>
    <w:p>
      <w:pPr>
        <w:spacing w:after="0"/>
        <w:ind w:left="0"/>
        <w:jc w:val="both"/>
      </w:pPr>
      <w:r>
        <w:rPr>
          <w:rFonts w:ascii="Times New Roman"/>
          <w:b w:val="false"/>
          <w:i w:val="false"/>
          <w:color w:val="000000"/>
          <w:sz w:val="28"/>
        </w:rPr>
        <w:t>
      1) шетелдік рұқсатты қолдана отырып, рұқсат беру карточкасы – шетелдік рұқсатты қолдана отырып, жүктердің халықаралық автомобиль тасымалдарында автокөлік құралын КДАТЖ -да есепке алуға және пайдалануға рұқсат береді;</w:t>
      </w:r>
    </w:p>
    <w:bookmarkEnd w:id="38"/>
    <w:bookmarkStart w:name="z57" w:id="39"/>
    <w:p>
      <w:pPr>
        <w:spacing w:after="0"/>
        <w:ind w:left="0"/>
        <w:jc w:val="both"/>
      </w:pPr>
      <w:r>
        <w:rPr>
          <w:rFonts w:ascii="Times New Roman"/>
          <w:b w:val="false"/>
          <w:i w:val="false"/>
          <w:color w:val="000000"/>
          <w:sz w:val="28"/>
        </w:rPr>
        <w:t>
      2) шетелдік рұқсатты қолданбай рұқсат беру карточкасы – шетелдік рұқсаттарды қолдану талап етілмейтін жүктердің халықаралық автомобиль тасымалдарында автокөлік құралын КДАТЖ -да есепке алуға және пайдалануға рұқсат береді.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Мемлекеттік қызметті көрсету ерекшеліктерін ескере отырып, қызметті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автомобиль тасымалдарын жүзеге асыруға рұқсат беру туралы куәлік және автокөлік құралдарына рұқсат беру карточкасын беру" мемлекеттік қызмет көрсетуге қойылатын негізгі талаптардың тізбесінде жазылған (бұдан әрі - Негізгі талаптар тізбесі).</w:t>
      </w:r>
    </w:p>
    <w:bookmarkStart w:name="z59" w:id="40"/>
    <w:p>
      <w:pPr>
        <w:spacing w:after="0"/>
        <w:ind w:left="0"/>
        <w:jc w:val="both"/>
      </w:pPr>
      <w:r>
        <w:rPr>
          <w:rFonts w:ascii="Times New Roman"/>
          <w:b w:val="false"/>
          <w:i w:val="false"/>
          <w:color w:val="000000"/>
          <w:sz w:val="28"/>
        </w:rPr>
        <w:t>
      Жеке және заңды тұлғалар (бұдан әрі – көрсетілетін қызметті алушылар) шетелдік рұқсатты қолданбай Рұқсат алу үшін және шетелдік рұқсатты қолданбай автокөлік құралына рұқсат беру карточкасын көрсетілетін қызметті берушіге "электрондық үкіметтің" веб-порталы (бұдан әрі – портал) арқылы: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алынатын мемлекеттік көрсетілетін қызметке байланысты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қол қойылған электрондық құжат нысанындағы сұрау салуды;</w:t>
      </w:r>
    </w:p>
    <w:bookmarkStart w:name="z61" w:id="41"/>
    <w:p>
      <w:pPr>
        <w:spacing w:after="0"/>
        <w:ind w:left="0"/>
        <w:jc w:val="both"/>
      </w:pPr>
      <w:r>
        <w:rPr>
          <w:rFonts w:ascii="Times New Roman"/>
          <w:b w:val="false"/>
          <w:i w:val="false"/>
          <w:color w:val="000000"/>
          <w:sz w:val="28"/>
        </w:rPr>
        <w:t>
      2) автокөлік құралын нотариалды куәландырылған жалдау шартының (автокөлік құралын жалға алған жағдайда) электрондық көшірмесін;</w:t>
      </w:r>
    </w:p>
    <w:bookmarkEnd w:id="41"/>
    <w:bookmarkStart w:name="z62" w:id="42"/>
    <w:p>
      <w:pPr>
        <w:spacing w:after="0"/>
        <w:ind w:left="0"/>
        <w:jc w:val="both"/>
      </w:pPr>
      <w:r>
        <w:rPr>
          <w:rFonts w:ascii="Times New Roman"/>
          <w:b w:val="false"/>
          <w:i w:val="false"/>
          <w:color w:val="000000"/>
          <w:sz w:val="28"/>
        </w:rPr>
        <w:t>
      3) жартылай тіркемені (тіркеме) қоспағанда, тахографты мерзімді тексеру (инспекция) туралы нотариалды куәландырылған куәліктің электрондық көшірмесін;</w:t>
      </w:r>
    </w:p>
    <w:bookmarkEnd w:id="42"/>
    <w:bookmarkStart w:name="z63" w:id="43"/>
    <w:p>
      <w:pPr>
        <w:spacing w:after="0"/>
        <w:ind w:left="0"/>
        <w:jc w:val="both"/>
      </w:pPr>
      <w:r>
        <w:rPr>
          <w:rFonts w:ascii="Times New Roman"/>
          <w:b w:val="false"/>
          <w:i w:val="false"/>
          <w:color w:val="000000"/>
          <w:sz w:val="28"/>
        </w:rPr>
        <w:t>
      4) жартылай тіркемені (тіркеме) қоспағанда, тахографты тексеру туралы нотариалды куәландырылған сертификаттың электрондық көшірмесін жібереді. 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bookmarkEnd w:id="43"/>
    <w:bookmarkStart w:name="z64" w:id="44"/>
    <w:p>
      <w:pPr>
        <w:spacing w:after="0"/>
        <w:ind w:left="0"/>
        <w:jc w:val="both"/>
      </w:pPr>
      <w:r>
        <w:rPr>
          <w:rFonts w:ascii="Times New Roman"/>
          <w:b w:val="false"/>
          <w:i w:val="false"/>
          <w:color w:val="000000"/>
          <w:sz w:val="28"/>
        </w:rPr>
        <w:t>
      8. Көрсетілетін қызметті алушылар Рұқсатты шетелдік рұқсатты қолданбай алған сәттен бастап 2 (екі) жыл өткеннен кейін шетелдік рұқсатты қолдана отырып, Рұқсатты алады.</w:t>
      </w:r>
    </w:p>
    <w:bookmarkEnd w:id="44"/>
    <w:bookmarkStart w:name="z65" w:id="45"/>
    <w:p>
      <w:pPr>
        <w:spacing w:after="0"/>
        <w:ind w:left="0"/>
        <w:jc w:val="both"/>
      </w:pPr>
      <w:r>
        <w:rPr>
          <w:rFonts w:ascii="Times New Roman"/>
          <w:b w:val="false"/>
          <w:i w:val="false"/>
          <w:color w:val="000000"/>
          <w:sz w:val="28"/>
        </w:rPr>
        <w:t>
      Жүктерді халықаралық тасымалдауды жүзеге асыру мерзімі 2 (екі) жыл ішінде соңғы 2 (екі) жылдағы мынадай құжаттармен:</w:t>
      </w:r>
    </w:p>
    <w:bookmarkEnd w:id="45"/>
    <w:bookmarkStart w:name="z66" w:id="46"/>
    <w:p>
      <w:pPr>
        <w:spacing w:after="0"/>
        <w:ind w:left="0"/>
        <w:jc w:val="both"/>
      </w:pPr>
      <w:r>
        <w:rPr>
          <w:rFonts w:ascii="Times New Roman"/>
          <w:b w:val="false"/>
          <w:i w:val="false"/>
          <w:color w:val="000000"/>
          <w:sz w:val="28"/>
        </w:rPr>
        <w:t xml:space="preserve">
      1) көрсетілетін қызметті алушының рұқсат беру карточкалары алынған автокөлік құралдарының қатысуымен тасымалдауды жүзеге асырғанын растайтын электрондық шот-фактураларды қоса бере отырып, алдыңғы екі жылдың әрбір 3 айы үшін тауар-көлік жүкқұжаттарымен (ТКЖҚ), халықаралық тауар-көлік жүкқұжаттарымен (CMR), кемінде 1 ТКЖҚ және/немесе CMR;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Қоршаған ортаға эмиссиялар үшін ақы төлеу жөніндегі декларация нысандары (870.00-нысан),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8"/>
        </w:rPr>
        <w:t>бұйрығымен</w:t>
      </w:r>
      <w:r>
        <w:rPr>
          <w:rFonts w:ascii="Times New Roman"/>
          <w:b w:val="false"/>
          <w:i w:val="false"/>
          <w:color w:val="000000"/>
          <w:sz w:val="28"/>
        </w:rPr>
        <w:t xml:space="preserve"> (бұдан әрі - № 39 бұйрық) бекітілген (Нормативтік құқықтық актілерді мемлекеттік тіркеу тізілімінде № 19897 болып тіркелген).</w:t>
      </w:r>
    </w:p>
    <w:p>
      <w:pPr>
        <w:spacing w:after="0"/>
        <w:ind w:left="0"/>
        <w:jc w:val="both"/>
      </w:pPr>
      <w:r>
        <w:rPr>
          <w:rFonts w:ascii="Times New Roman"/>
          <w:b w:val="false"/>
          <w:i w:val="false"/>
          <w:color w:val="000000"/>
          <w:sz w:val="28"/>
        </w:rPr>
        <w:t>
      Қоршаған ортаға эмиссиялар үшін төлем көрсетілген кезеңнің әрбір тоқсаны үшін нөлге тең болмауы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Есепке алу мемлекеттік кіріс органдарында жүргізілетін берешектің жоқ (бар) екендігі туралы "Жеке шоттарын жүргізу қағидаларын бекіту туралы" Қазақстан Республикасы Қаржы министрінің 2018 жылғы 27 ақпандағы № 306 бекітілген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16601 болып тіркелген) 20-қосымшасындағы нысан бойынша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жеке табыс салығы және әлеуметтік салық бойынша декларация нысандарымен (200.00-нысан), заңды тұлғаның немесе дара кәсіпкердің жұмыскерлерінің болуын және санын растайтын, алдыңғы 2 жылдағы № 39 </w:t>
      </w:r>
      <w:r>
        <w:rPr>
          <w:rFonts w:ascii="Times New Roman"/>
          <w:b w:val="false"/>
          <w:i w:val="false"/>
          <w:color w:val="000000"/>
          <w:sz w:val="28"/>
        </w:rPr>
        <w:t>бұйрықпен</w:t>
      </w:r>
      <w:r>
        <w:rPr>
          <w:rFonts w:ascii="Times New Roman"/>
          <w:b w:val="false"/>
          <w:i w:val="false"/>
          <w:color w:val="000000"/>
          <w:sz w:val="28"/>
        </w:rPr>
        <w:t xml:space="preserve"> бекітілген шағын бизнес субъектілері үшін оңайлатылған декларация нысандарымен (910.00-нысан);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"Еңбек шарттарын есепке алудың бірыңғай жүйесінде еңбек шарты туралы мәліметтерді ұсыну және алу қағидаларын бекіту туралы"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21173 болып тіркелген) Еңбек шарттарын есепке алудың бірыңғай жүйесінен (бұдан әрі – ЕШЕБЖ) жүк автокөлік құралдары жүргізушілерінің жұмысқа орналастырылған қызметкерлері туралы мәліметтермен;</w:t>
      </w:r>
    </w:p>
    <w:bookmarkStart w:name="z71" w:id="47"/>
    <w:p>
      <w:pPr>
        <w:spacing w:after="0"/>
        <w:ind w:left="0"/>
        <w:jc w:val="both"/>
      </w:pPr>
      <w:r>
        <w:rPr>
          <w:rFonts w:ascii="Times New Roman"/>
          <w:b w:val="false"/>
          <w:i w:val="false"/>
          <w:color w:val="000000"/>
          <w:sz w:val="28"/>
        </w:rPr>
        <w:t>
      6) электрондық (цифрлық) тахографтарды пайдалану кезінде Қазақстан Республикасында берілген жүргізушінің карточкасы;</w:t>
      </w:r>
    </w:p>
    <w:bookmarkEnd w:id="47"/>
    <w:bookmarkStart w:name="z72" w:id="48"/>
    <w:p>
      <w:pPr>
        <w:spacing w:after="0"/>
        <w:ind w:left="0"/>
        <w:jc w:val="both"/>
      </w:pPr>
      <w:r>
        <w:rPr>
          <w:rFonts w:ascii="Times New Roman"/>
          <w:b w:val="false"/>
          <w:i w:val="false"/>
          <w:color w:val="000000"/>
          <w:sz w:val="28"/>
        </w:rPr>
        <w:t>
      7) Қазақстан Республикасында уақытша және/немесе тұрақты тұруға рұқсаты бар шетелдік адамның (жүргізушінің) еңбек қызметін жүзеге асыру мерзіміне Қазақстан Республикасының аумағында болуына рұқсат беретін құжаттармен қамтамасыз етіледі.</w:t>
      </w:r>
    </w:p>
    <w:bookmarkEnd w:id="48"/>
    <w:bookmarkStart w:name="z73" w:id="49"/>
    <w:p>
      <w:pPr>
        <w:spacing w:after="0"/>
        <w:ind w:left="0"/>
        <w:jc w:val="both"/>
      </w:pPr>
      <w:r>
        <w:rPr>
          <w:rFonts w:ascii="Times New Roman"/>
          <w:b w:val="false"/>
          <w:i w:val="false"/>
          <w:color w:val="000000"/>
          <w:sz w:val="28"/>
        </w:rPr>
        <w:t>
      9. Көрсетілетін қызметті алушылар шетелдік рұқсатты қолдана отырып, Рұқсат және шетелдік рұқсатты қолдана отырып, рұқсат беру карточкасын алу үшін көрсетілетін қызметті алушыға портал арқылы: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алынатын мемлекеттік көрсетілетні қызметке байланысты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қол қойылған электрондық құжат нысанындағы сұрау салуды;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w:t>
      </w:r>
    </w:p>
    <w:bookmarkStart w:name="z76" w:id="50"/>
    <w:p>
      <w:pPr>
        <w:spacing w:after="0"/>
        <w:ind w:left="0"/>
        <w:jc w:val="both"/>
      </w:pPr>
      <w:r>
        <w:rPr>
          <w:rFonts w:ascii="Times New Roman"/>
          <w:b w:val="false"/>
          <w:i w:val="false"/>
          <w:color w:val="000000"/>
          <w:sz w:val="28"/>
        </w:rPr>
        <w:t>
      3) автокөлік құралын нотариалды куәландырылған жалдау шартының (автокөлік құралын жалға алған жағдайда) электрондық көшірмесін;</w:t>
      </w:r>
    </w:p>
    <w:bookmarkEnd w:id="50"/>
    <w:bookmarkStart w:name="z77" w:id="51"/>
    <w:p>
      <w:pPr>
        <w:spacing w:after="0"/>
        <w:ind w:left="0"/>
        <w:jc w:val="both"/>
      </w:pPr>
      <w:r>
        <w:rPr>
          <w:rFonts w:ascii="Times New Roman"/>
          <w:b w:val="false"/>
          <w:i w:val="false"/>
          <w:color w:val="000000"/>
          <w:sz w:val="28"/>
        </w:rPr>
        <w:t xml:space="preserve">
      4) жартылай тіркемені (тіркеме) қоспағанда, тахографты мерзімді тексеру (инспекция) туралы нотариалды куәландырылған куәліктің электрондық көшірмесін (автокөлік құралының иесі бағандарында жалға алушы компанияның атауы көрсетіледі); </w:t>
      </w:r>
    </w:p>
    <w:bookmarkEnd w:id="51"/>
    <w:bookmarkStart w:name="z78" w:id="52"/>
    <w:p>
      <w:pPr>
        <w:spacing w:after="0"/>
        <w:ind w:left="0"/>
        <w:jc w:val="both"/>
      </w:pPr>
      <w:r>
        <w:rPr>
          <w:rFonts w:ascii="Times New Roman"/>
          <w:b w:val="false"/>
          <w:i w:val="false"/>
          <w:color w:val="000000"/>
          <w:sz w:val="28"/>
        </w:rPr>
        <w:t>
      5) жартылай тіркемені (тіркеме) қоспағанда, тахографты тексеру туралы нотариалды куәландырылған сертификаттың электрондық көшірмесін (автокөлік құралының иесі бағандарында жалға алушы компанияның атауы көрсетіледі);</w:t>
      </w:r>
    </w:p>
    <w:bookmarkEnd w:id="52"/>
    <w:bookmarkStart w:name="z79" w:id="53"/>
    <w:p>
      <w:pPr>
        <w:spacing w:after="0"/>
        <w:ind w:left="0"/>
        <w:jc w:val="both"/>
      </w:pPr>
      <w:r>
        <w:rPr>
          <w:rFonts w:ascii="Times New Roman"/>
          <w:b w:val="false"/>
          <w:i w:val="false"/>
          <w:color w:val="000000"/>
          <w:sz w:val="28"/>
        </w:rPr>
        <w:t>
      6) халықаралық тасымалдаудың көлік құралын тауарларды кедендік пломбалармен және мөрлермен тасымалдауға жіберу туралы куәліктің электрондық көшірмесін;</w:t>
      </w:r>
    </w:p>
    <w:bookmarkEnd w:id="53"/>
    <w:bookmarkStart w:name="z80" w:id="54"/>
    <w:p>
      <w:pPr>
        <w:spacing w:after="0"/>
        <w:ind w:left="0"/>
        <w:jc w:val="both"/>
      </w:pPr>
      <w:r>
        <w:rPr>
          <w:rFonts w:ascii="Times New Roman"/>
          <w:b w:val="false"/>
          <w:i w:val="false"/>
          <w:color w:val="000000"/>
          <w:sz w:val="28"/>
        </w:rPr>
        <w:t>
      7) экологиялық қауіпсіздік сыныбының нотариалды куәландырылған растамасының электрондық көшірмесін жібереді.</w:t>
      </w:r>
    </w:p>
    <w:bookmarkEnd w:id="54"/>
    <w:p>
      <w:pPr>
        <w:spacing w:after="0"/>
        <w:ind w:left="0"/>
        <w:jc w:val="both"/>
      </w:pPr>
      <w:r>
        <w:rPr>
          <w:rFonts w:ascii="Times New Roman"/>
          <w:b w:val="false"/>
          <w:i w:val="false"/>
          <w:color w:val="000000"/>
          <w:sz w:val="28"/>
        </w:rPr>
        <w:t>
      Егер көрсетлетін қызметті алушының құрылтайшысы және/немесе басшысы Рұқсатты алған басқа заңды тұлғаның құрылтайшысы және/немесе басшысы болып табылса, шетелдік рұқсатты қолдана отырып және шетелдік рұқсатты қолданбай Рұқсатты беруге жол берілмейді.</w:t>
      </w:r>
    </w:p>
    <w:bookmarkStart w:name="z81" w:id="55"/>
    <w:p>
      <w:pPr>
        <w:spacing w:after="0"/>
        <w:ind w:left="0"/>
        <w:jc w:val="both"/>
      </w:pPr>
      <w:r>
        <w:rPr>
          <w:rFonts w:ascii="Times New Roman"/>
          <w:b w:val="false"/>
          <w:i w:val="false"/>
          <w:color w:val="000000"/>
          <w:sz w:val="28"/>
        </w:rPr>
        <w:t>
      Мынадай автокөлік құралдарына:</w:t>
      </w:r>
    </w:p>
    <w:bookmarkEnd w:id="55"/>
    <w:bookmarkStart w:name="z82" w:id="56"/>
    <w:p>
      <w:pPr>
        <w:spacing w:after="0"/>
        <w:ind w:left="0"/>
        <w:jc w:val="both"/>
      </w:pPr>
      <w:r>
        <w:rPr>
          <w:rFonts w:ascii="Times New Roman"/>
          <w:b w:val="false"/>
          <w:i w:val="false"/>
          <w:color w:val="000000"/>
          <w:sz w:val="28"/>
        </w:rPr>
        <w:t>
      1) экипажы бар жалға алынған автокөлік құралдарына (бірлескен қызмет туралы шарт, шарттың екінші тарапына шетелдік рұқсаттарды беру көзделген агенттік келісімдер);</w:t>
      </w:r>
    </w:p>
    <w:bookmarkEnd w:id="56"/>
    <w:bookmarkStart w:name="z83" w:id="57"/>
    <w:p>
      <w:pPr>
        <w:spacing w:after="0"/>
        <w:ind w:left="0"/>
        <w:jc w:val="both"/>
      </w:pPr>
      <w:r>
        <w:rPr>
          <w:rFonts w:ascii="Times New Roman"/>
          <w:b w:val="false"/>
          <w:i w:val="false"/>
          <w:color w:val="000000"/>
          <w:sz w:val="28"/>
        </w:rPr>
        <w:t>
      2) шетелдік тұлғаға, шетелдік қатысуы бар заңды тұлғаға тиесілі жалға алынған автокөлік құралдарына шетелдік рұқсатты қолдана отырып, рұқсат беру карточкасын беруге жол берілмейді.</w:t>
      </w:r>
    </w:p>
    <w:bookmarkEnd w:id="57"/>
    <w:p>
      <w:pPr>
        <w:spacing w:after="0"/>
        <w:ind w:left="0"/>
        <w:jc w:val="both"/>
      </w:pPr>
      <w:r>
        <w:rPr>
          <w:rFonts w:ascii="Times New Roman"/>
          <w:b w:val="false"/>
          <w:i w:val="false"/>
          <w:color w:val="000000"/>
          <w:sz w:val="28"/>
        </w:rPr>
        <w:t>
      Соңғы 6 (алты) айда екі реттен артық жалға алынған бір автокөлік құралына шетелдік рұқсатты қолдана отырып және шетелдік рұқсатты қолданбай рұқсат беру карточкаларын беруге жол берілмейді.</w:t>
      </w:r>
    </w:p>
    <w:bookmarkStart w:name="z84" w:id="58"/>
    <w:p>
      <w:pPr>
        <w:spacing w:after="0"/>
        <w:ind w:left="0"/>
        <w:jc w:val="both"/>
      </w:pPr>
      <w:r>
        <w:rPr>
          <w:rFonts w:ascii="Times New Roman"/>
          <w:b w:val="false"/>
          <w:i w:val="false"/>
          <w:color w:val="000000"/>
          <w:sz w:val="28"/>
        </w:rPr>
        <w:t>
      10. Көрсетілетін қызметті алушы шетелдік рұқсатты қолдана отырып рұқсатты және (немесе) шетелдік рұқсатты қолдана отырып рұқсат беру карточкасын алу кезінде өзі мәлімдеген мәліметтердің өзгергені туралы көрсетілетін қызметті берушіні хабардар етеді және осындай өзгерістерді растайтын құжаттарды осындай мәліметтер өзгерген күннен бастап бес жұмыс күні ішінде немесе олардың өзгергені туралы өзіне белгілі болған күн ішінде ұсынады.</w:t>
      </w:r>
    </w:p>
    <w:bookmarkEnd w:id="58"/>
    <w:p>
      <w:pPr>
        <w:spacing w:after="0"/>
        <w:ind w:left="0"/>
        <w:jc w:val="both"/>
      </w:pPr>
      <w:r>
        <w:rPr>
          <w:rFonts w:ascii="Times New Roman"/>
          <w:b w:val="false"/>
          <w:i w:val="false"/>
          <w:color w:val="000000"/>
          <w:sz w:val="28"/>
        </w:rPr>
        <w:t xml:space="preserve">
      Шетелдік рұқсатты қолдана отырып, Рұқсатты және (немесе) шетелдік рұқсатты қолдана отырып рұқсат беру карточкасын алу кезінде мәлімделген мәліметтердің өзгеруі, тасымалдаушы алған шетелдік рұқсаттарды қайтарудың белгіленген мерзімінен елу пайыздан астам қайтармағаны анықталған кезде көрсетілетін қызметті беруші 2 (екі) жұмыс күні ішінде көрсетілетін қызметті алушыға шетелдік рұқсатты қолдана отырып Рұқсат берудің және (немесе) шетелдік рұқсатты қолдана отырып, рұқсат беру карточкасының қолданысын бұзушылық жойылғанға дейін тоқтата тұру туралы хабарлама жібереді. Бұзушылықты жою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сұрау салуды беру, алынған шетелдік рұқсаттардың елу пайыздан астам қайтарылуын қамтамасыз ету болып табылады.</w:t>
      </w:r>
    </w:p>
    <w:bookmarkStart w:name="z85" w:id="59"/>
    <w:p>
      <w:pPr>
        <w:spacing w:after="0"/>
        <w:ind w:left="0"/>
        <w:jc w:val="both"/>
      </w:pPr>
      <w:r>
        <w:rPr>
          <w:rFonts w:ascii="Times New Roman"/>
          <w:b w:val="false"/>
          <w:i w:val="false"/>
          <w:color w:val="000000"/>
          <w:sz w:val="28"/>
        </w:rPr>
        <w:t>
      11. Көрсетілетін қызметті алушы портал арқылы жүгінген кезде көрсетілетін қызметті алушының "жеке кабинетінде" мемлекеттік көрсетілетін қызмет нәтижесін алатын күні мен мекенжайын көрсете отырып, мемлекеттік қызметті көрсету үшін сұрау салудың қабылданғаны туралы мәртебе көрсетіледі.</w:t>
      </w:r>
    </w:p>
    <w:bookmarkEnd w:id="59"/>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Баж сомасының бюджетке төленгенін растайтын құжат (ЭҮТШ арқылы төленген жағдайда), автокөлік құралының мемлекеттік немесе міндетті техникалық байқаудан өткені туралы мәліметтерді көрсетілетін қызметті беруші тиісті мемлекеттік ақпараттық жүйелерден "электрондық үкіметтің" шлюзі арқылы алады.</w:t>
      </w:r>
    </w:p>
    <w:bookmarkStart w:name="z86" w:id="60"/>
    <w:p>
      <w:pPr>
        <w:spacing w:after="0"/>
        <w:ind w:left="0"/>
        <w:jc w:val="both"/>
      </w:pPr>
      <w:r>
        <w:rPr>
          <w:rFonts w:ascii="Times New Roman"/>
          <w:b w:val="false"/>
          <w:i w:val="false"/>
          <w:color w:val="000000"/>
          <w:sz w:val="28"/>
        </w:rPr>
        <w:t>
      12. Мемлекеттік қызметті көрсету мерзімі 2 (екі) жұмыс күнін құрайды.</w:t>
      </w:r>
    </w:p>
    <w:bookmarkEnd w:id="60"/>
    <w:p>
      <w:pPr>
        <w:spacing w:after="0"/>
        <w:ind w:left="0"/>
        <w:jc w:val="both"/>
      </w:pPr>
      <w:r>
        <w:rPr>
          <w:rFonts w:ascii="Times New Roman"/>
          <w:b w:val="false"/>
          <w:i w:val="false"/>
          <w:color w:val="000000"/>
          <w:sz w:val="28"/>
        </w:rPr>
        <w:t>
      Мемлекеттік қызмет көрсетуден бас тарту туралы дәлелді жауапты жіберу мерзімі өтініш берілген күннен бастап 2 (екі) жұмыс күнін құрайды.</w:t>
      </w:r>
    </w:p>
    <w:bookmarkStart w:name="z87" w:id="61"/>
    <w:p>
      <w:pPr>
        <w:spacing w:after="0"/>
        <w:ind w:left="0"/>
        <w:jc w:val="both"/>
      </w:pPr>
      <w:r>
        <w:rPr>
          <w:rFonts w:ascii="Times New Roman"/>
          <w:b w:val="false"/>
          <w:i w:val="false"/>
          <w:color w:val="000000"/>
          <w:sz w:val="28"/>
        </w:rPr>
        <w:t>
      13. Көрсетілетін қызметті беруші мемлекеттік қызметті алуға құжаттар келіп түскен сәттен бастап екі жұмыс күні ішінде өтініште және ұсынылған құжаттарда мәліметтердің толықтығы мен дұрыстығын тексереді.</w:t>
      </w:r>
    </w:p>
    <w:bookmarkEnd w:id="61"/>
    <w:bookmarkStart w:name="z88" w:id="62"/>
    <w:p>
      <w:pPr>
        <w:spacing w:after="0"/>
        <w:ind w:left="0"/>
        <w:jc w:val="both"/>
      </w:pPr>
      <w:r>
        <w:rPr>
          <w:rFonts w:ascii="Times New Roman"/>
          <w:b w:val="false"/>
          <w:i w:val="false"/>
          <w:color w:val="000000"/>
          <w:sz w:val="28"/>
        </w:rPr>
        <w:t>
      14. Ұсынылған құжаттарды қарау нәтижелері бойынша пайдаланушының кабинетіне көрсетілетін қызметті берушінің уәкілетті адамының ЭЦҚ куәландырылған, электрондық құжат нысанындағы мемлекеттік қызметті көрсету нәтижесі немесе негізгі талаптар тізбесінің 9-тармағында көзделген тізбеге сәйкес негіздер бойынша мемлекеттік қызметті көрсетуден бас тарту туралы дәлелді жауап жіберіледі.</w:t>
      </w:r>
    </w:p>
    <w:bookmarkEnd w:id="62"/>
    <w:p>
      <w:pPr>
        <w:spacing w:after="0"/>
        <w:ind w:left="0"/>
        <w:jc w:val="both"/>
      </w:pPr>
      <w:r>
        <w:rPr>
          <w:rFonts w:ascii="Times New Roman"/>
          <w:b w:val="false"/>
          <w:i w:val="false"/>
          <w:color w:val="000000"/>
          <w:sz w:val="28"/>
        </w:rPr>
        <w:t xml:space="preserve">
      Шетелдік рұқсатты қолдана отырып Рұқсат беру нысаны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шетелдік рұқсатты қолданбай Рұқсат беру нысаны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шетелдік рұқсатты қолдана отырып рұқсат беру карточкасы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және шетелдік рұқсатты қолданбай рұқсат беру карточкасы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Start w:name="z89" w:id="63"/>
    <w:p>
      <w:pPr>
        <w:spacing w:after="0"/>
        <w:ind w:left="0"/>
        <w:jc w:val="both"/>
      </w:pPr>
      <w:r>
        <w:rPr>
          <w:rFonts w:ascii="Times New Roman"/>
          <w:b w:val="false"/>
          <w:i w:val="false"/>
          <w:color w:val="000000"/>
          <w:sz w:val="28"/>
        </w:rPr>
        <w:t>
      15. Көрсетілетін қызметті беруші мемлекеттік қызметті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6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p>
      <w:pPr>
        <w:spacing w:after="0"/>
        <w:ind w:left="0"/>
        <w:jc w:val="both"/>
      </w:pPr>
      <w:r>
        <w:rPr>
          <w:rFonts w:ascii="Times New Roman"/>
          <w:b w:val="false"/>
          <w:i w:val="false"/>
          <w:color w:val="000000"/>
          <w:sz w:val="28"/>
        </w:rPr>
        <w:t>
      Көлік саласындағы уәкiлеттi орган мемлекеттік қызметті көрсету тәртібін айқындайтын заңға тәуелді нормативтік құқықтық актіні мемлекеттік тіркегеннен кейін 3 (үш) жұмыс күн ішінде осы Қағидаларға енгізілген өзгерістер және (немесе) толықтырулар туралы ақпаратты көрсетілетін қызметті берушіге, "электрондық үкiметтiң" ақпараттық-коммуникациялық инфрақұрылымының операторына жібереді.</w:t>
      </w:r>
    </w:p>
    <w:bookmarkStart w:name="z90" w:id="64"/>
    <w:p>
      <w:pPr>
        <w:spacing w:after="0"/>
        <w:ind w:left="0"/>
        <w:jc w:val="both"/>
      </w:pPr>
      <w:r>
        <w:rPr>
          <w:rFonts w:ascii="Times New Roman"/>
          <w:b w:val="false"/>
          <w:i w:val="false"/>
          <w:color w:val="000000"/>
          <w:sz w:val="28"/>
        </w:rPr>
        <w:t xml:space="preserve">
      16. Аумақтық органдар мынадай негіздер бойынша: </w:t>
      </w:r>
    </w:p>
    <w:bookmarkEnd w:id="64"/>
    <w:bookmarkStart w:name="z91" w:id="65"/>
    <w:p>
      <w:pPr>
        <w:spacing w:after="0"/>
        <w:ind w:left="0"/>
        <w:jc w:val="both"/>
      </w:pPr>
      <w:r>
        <w:rPr>
          <w:rFonts w:ascii="Times New Roman"/>
          <w:b w:val="false"/>
          <w:i w:val="false"/>
          <w:color w:val="000000"/>
          <w:sz w:val="28"/>
        </w:rPr>
        <w:t>
      1) мемлекеттік көрсетілетін қызметті алу үшін отандық тасымалдаушы (көрсетілетін қызметті алушы) ұсынатын құжаттардың және (немесе) оларда қамтылған деректердің (мәліметтердің) анық еместігін анықталғанда;</w:t>
      </w:r>
    </w:p>
    <w:bookmarkEnd w:id="65"/>
    <w:bookmarkStart w:name="z92" w:id="66"/>
    <w:p>
      <w:pPr>
        <w:spacing w:after="0"/>
        <w:ind w:left="0"/>
        <w:jc w:val="both"/>
      </w:pPr>
      <w:r>
        <w:rPr>
          <w:rFonts w:ascii="Times New Roman"/>
          <w:b w:val="false"/>
          <w:i w:val="false"/>
          <w:color w:val="000000"/>
          <w:sz w:val="28"/>
        </w:rPr>
        <w:t>
      2) отандық тасымалдаушы (көрсетілетін қызметті алушының) және (немесе) ұсынылған материалдар, объектілер, деректер мен мәліметтер осы Қағидаларда белгіленген талаптарға сәйкес келмегенде;</w:t>
      </w:r>
    </w:p>
    <w:bookmarkEnd w:id="66"/>
    <w:bookmarkStart w:name="z93" w:id="67"/>
    <w:p>
      <w:pPr>
        <w:spacing w:after="0"/>
        <w:ind w:left="0"/>
        <w:jc w:val="both"/>
      </w:pPr>
      <w:r>
        <w:rPr>
          <w:rFonts w:ascii="Times New Roman"/>
          <w:b w:val="false"/>
          <w:i w:val="false"/>
          <w:color w:val="000000"/>
          <w:sz w:val="28"/>
        </w:rPr>
        <w:t>
      3) отандық тасымалдаушыға (көрсетілетін қызметті алушыға) қатысты белгілі бір мемлекеттік көрсетілетін қызметті алуды талап ететін қызметке немесе қызметтің жекелеген түрлеріне тыйым салу туралы заңды күшіне енген сот шешімі (үкімі) болғанда Рұқсат және (немесе) рұқсат беру карточкасын беруден бас тартады.</w:t>
      </w:r>
    </w:p>
    <w:bookmarkEnd w:id="67"/>
    <w:bookmarkStart w:name="z94" w:id="68"/>
    <w:p>
      <w:pPr>
        <w:spacing w:after="0"/>
        <w:ind w:left="0"/>
        <w:jc w:val="both"/>
      </w:pPr>
      <w:r>
        <w:rPr>
          <w:rFonts w:ascii="Times New Roman"/>
          <w:b w:val="false"/>
          <w:i w:val="false"/>
          <w:color w:val="000000"/>
          <w:sz w:val="28"/>
        </w:rPr>
        <w:t>
      17.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8"/>
    <w:p>
      <w:pPr>
        <w:spacing w:after="0"/>
        <w:ind w:left="0"/>
        <w:jc w:val="both"/>
      </w:pPr>
      <w:r>
        <w:rPr>
          <w:rFonts w:ascii="Times New Roman"/>
          <w:b w:val="false"/>
          <w:i w:val="false"/>
          <w:color w:val="000000"/>
          <w:sz w:val="28"/>
        </w:rPr>
        <w:t>
      Шағым көрсетілетін шешіміне, әрекетіне (әрекетсіздігіне) шағым жасалып отырған қызметті берушіге және (немесе)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көзделген жағдайларда жаңа Рұқсатты және (немесе) рұқсат беру карточкасын алуға өтініш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мерзімдерде аумақтық органның қарауы үшін осы Қағидаларға </w:t>
      </w:r>
      <w:r>
        <w:rPr>
          <w:rFonts w:ascii="Times New Roman"/>
          <w:b w:val="false"/>
          <w:i w:val="false"/>
          <w:color w:val="000000"/>
          <w:sz w:val="28"/>
        </w:rPr>
        <w:t>8</w:t>
      </w:r>
      <w:r>
        <w:rPr>
          <w:rFonts w:ascii="Times New Roman"/>
          <w:b w:val="false"/>
          <w:i w:val="false"/>
          <w:color w:val="000000"/>
          <w:sz w:val="28"/>
        </w:rPr>
        <w:t xml:space="preserve"> немесе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 бойынша беріледі.</w:t>
      </w:r>
    </w:p>
    <w:bookmarkStart w:name="z96" w:id="69"/>
    <w:p>
      <w:pPr>
        <w:spacing w:after="0"/>
        <w:ind w:left="0"/>
        <w:jc w:val="both"/>
      </w:pPr>
      <w:r>
        <w:rPr>
          <w:rFonts w:ascii="Times New Roman"/>
          <w:b w:val="false"/>
          <w:i w:val="false"/>
          <w:color w:val="000000"/>
          <w:sz w:val="28"/>
        </w:rPr>
        <w:t>
      19. Отандық тасымалдаушыға жаңа Рұқсат және (немесе) рұқсат беру карточкасы:</w:t>
      </w:r>
    </w:p>
    <w:bookmarkEnd w:id="69"/>
    <w:bookmarkStart w:name="z97" w:id="70"/>
    <w:p>
      <w:pPr>
        <w:spacing w:after="0"/>
        <w:ind w:left="0"/>
        <w:jc w:val="both"/>
      </w:pPr>
      <w:r>
        <w:rPr>
          <w:rFonts w:ascii="Times New Roman"/>
          <w:b w:val="false"/>
          <w:i w:val="false"/>
          <w:color w:val="000000"/>
          <w:sz w:val="28"/>
        </w:rPr>
        <w:t>
      1) жеке кәсіпкердің тегі, аты, әкесінің аты (болған кезде), атауы, орналасқан жері өзгерген;</w:t>
      </w:r>
    </w:p>
    <w:bookmarkEnd w:id="70"/>
    <w:bookmarkStart w:name="z98" w:id="71"/>
    <w:p>
      <w:pPr>
        <w:spacing w:after="0"/>
        <w:ind w:left="0"/>
        <w:jc w:val="both"/>
      </w:pPr>
      <w:r>
        <w:rPr>
          <w:rFonts w:ascii="Times New Roman"/>
          <w:b w:val="false"/>
          <w:i w:val="false"/>
          <w:color w:val="000000"/>
          <w:sz w:val="28"/>
        </w:rPr>
        <w:t xml:space="preserve">
      2) заңды тұлғаның атауын, орналасқан жерін, қайта тіркелуін және (немесе) қайта ұйымдастырылуын өзгерткен; </w:t>
      </w:r>
    </w:p>
    <w:bookmarkEnd w:id="71"/>
    <w:bookmarkStart w:name="z99" w:id="72"/>
    <w:p>
      <w:pPr>
        <w:spacing w:after="0"/>
        <w:ind w:left="0"/>
        <w:jc w:val="both"/>
      </w:pPr>
      <w:r>
        <w:rPr>
          <w:rFonts w:ascii="Times New Roman"/>
          <w:b w:val="false"/>
          <w:i w:val="false"/>
          <w:color w:val="000000"/>
          <w:sz w:val="28"/>
        </w:rPr>
        <w:t>
      3) автокөлік құралының мемлекеттік тіркеу нөмірлік белгісін ауыстыру;</w:t>
      </w:r>
    </w:p>
    <w:bookmarkEnd w:id="72"/>
    <w:bookmarkStart w:name="z100" w:id="73"/>
    <w:p>
      <w:pPr>
        <w:spacing w:after="0"/>
        <w:ind w:left="0"/>
        <w:jc w:val="both"/>
      </w:pPr>
      <w:r>
        <w:rPr>
          <w:rFonts w:ascii="Times New Roman"/>
          <w:b w:val="false"/>
          <w:i w:val="false"/>
          <w:color w:val="000000"/>
          <w:sz w:val="28"/>
        </w:rPr>
        <w:t xml:space="preserve">
      4) Рұқсаттың және (немесе) рұқсат беру карточкасының қолданылу мерзімі өткен жағдайда беріледі. </w:t>
      </w:r>
    </w:p>
    <w:bookmarkEnd w:id="73"/>
    <w:p>
      <w:pPr>
        <w:spacing w:after="0"/>
        <w:ind w:left="0"/>
        <w:jc w:val="both"/>
      </w:pPr>
      <w:r>
        <w:rPr>
          <w:rFonts w:ascii="Times New Roman"/>
          <w:b w:val="false"/>
          <w:i w:val="false"/>
          <w:color w:val="000000"/>
          <w:sz w:val="28"/>
        </w:rPr>
        <w:t xml:space="preserve">
      Жаңа Рұқсатты және (немесе) рұқсат беру карточкасын алған кезде,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көзделген негіздер бойынша Рұқсатты және (немесе) рұқсат беру карточкасын тоқтатуды қоспағанда, КДАТЖ жүйесінде шетелдік рұқсаттарды алу және қайтару жөніндегі тасымалдаушының тарихы сақталады.</w:t>
      </w:r>
    </w:p>
    <w:bookmarkStart w:name="z101" w:id="74"/>
    <w:p>
      <w:pPr>
        <w:spacing w:after="0"/>
        <w:ind w:left="0"/>
        <w:jc w:val="both"/>
      </w:pPr>
      <w:r>
        <w:rPr>
          <w:rFonts w:ascii="Times New Roman"/>
          <w:b w:val="false"/>
          <w:i w:val="false"/>
          <w:color w:val="000000"/>
          <w:sz w:val="28"/>
        </w:rPr>
        <w:t>
      20. Рұқсат және (немесе) рұқсат беру карточкасы мынадай:</w:t>
      </w:r>
    </w:p>
    <w:bookmarkEnd w:id="74"/>
    <w:bookmarkStart w:name="z102" w:id="75"/>
    <w:p>
      <w:pPr>
        <w:spacing w:after="0"/>
        <w:ind w:left="0"/>
        <w:jc w:val="both"/>
      </w:pPr>
      <w:r>
        <w:rPr>
          <w:rFonts w:ascii="Times New Roman"/>
          <w:b w:val="false"/>
          <w:i w:val="false"/>
          <w:color w:val="000000"/>
          <w:sz w:val="28"/>
        </w:rPr>
        <w:t>
      1) жеке кәсіпкердің қызметі тоқтатылған, заңды тұлғаны қайта ұйымдастыру нәтижесінде таратылған немесе қызметі тоқтатылған;</w:t>
      </w:r>
    </w:p>
    <w:bookmarkEnd w:id="75"/>
    <w:bookmarkStart w:name="z103" w:id="76"/>
    <w:p>
      <w:pPr>
        <w:spacing w:after="0"/>
        <w:ind w:left="0"/>
        <w:jc w:val="both"/>
      </w:pPr>
      <w:r>
        <w:rPr>
          <w:rFonts w:ascii="Times New Roman"/>
          <w:b w:val="false"/>
          <w:i w:val="false"/>
          <w:color w:val="000000"/>
          <w:sz w:val="28"/>
        </w:rPr>
        <w:t>
      2) автокөлік құралдарының тіркеу деректері өзгерген;</w:t>
      </w:r>
    </w:p>
    <w:bookmarkEnd w:id="76"/>
    <w:bookmarkStart w:name="z104" w:id="77"/>
    <w:p>
      <w:pPr>
        <w:spacing w:after="0"/>
        <w:ind w:left="0"/>
        <w:jc w:val="both"/>
      </w:pPr>
      <w:r>
        <w:rPr>
          <w:rFonts w:ascii="Times New Roman"/>
          <w:b w:val="false"/>
          <w:i w:val="false"/>
          <w:color w:val="000000"/>
          <w:sz w:val="28"/>
        </w:rPr>
        <w:t>
      3) автокөлік құралдарын жалдау шартының мерзімі өткен;</w:t>
      </w:r>
    </w:p>
    <w:bookmarkEnd w:id="77"/>
    <w:bookmarkStart w:name="z105" w:id="78"/>
    <w:p>
      <w:pPr>
        <w:spacing w:after="0"/>
        <w:ind w:left="0"/>
        <w:jc w:val="both"/>
      </w:pPr>
      <w:r>
        <w:rPr>
          <w:rFonts w:ascii="Times New Roman"/>
          <w:b w:val="false"/>
          <w:i w:val="false"/>
          <w:color w:val="000000"/>
          <w:sz w:val="28"/>
        </w:rPr>
        <w:t>
      4) автокөлік құралын мемлекеттік тіркеуден және есептен шығарылған;</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 Индустрия және инфрақұрылымдық даму министрлігінің аумақтық органдары және (немесе) Көлік комитеті (бұдан әрі – Көлік комитеті)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келмейтін болып белгілеген;</w:t>
      </w:r>
    </w:p>
    <w:bookmarkStart w:name="z107" w:id="79"/>
    <w:p>
      <w:pPr>
        <w:spacing w:after="0"/>
        <w:ind w:left="0"/>
        <w:jc w:val="both"/>
      </w:pPr>
      <w:r>
        <w:rPr>
          <w:rFonts w:ascii="Times New Roman"/>
          <w:b w:val="false"/>
          <w:i w:val="false"/>
          <w:color w:val="000000"/>
          <w:sz w:val="28"/>
        </w:rPr>
        <w:t>
      6) соңғы 12 (он екі) айда шетелдік рұқсатты қолданумен байланысты бұрмалаулар болған (шетелдік рұқсатты үшінші тұлғаларға беруді жасыру, пайдаланылмаған шетелдік рұқсатты дұрыс пайдаланылған деген атпен қайтару, шетелдік рұқсатты басқа тұлғаға беру мақсатында автокөлік құралының МТНБ ауыстыру);</w:t>
      </w:r>
    </w:p>
    <w:bookmarkEnd w:id="79"/>
    <w:bookmarkStart w:name="z108" w:id="80"/>
    <w:p>
      <w:pPr>
        <w:spacing w:after="0"/>
        <w:ind w:left="0"/>
        <w:jc w:val="both"/>
      </w:pPr>
      <w:r>
        <w:rPr>
          <w:rFonts w:ascii="Times New Roman"/>
          <w:b w:val="false"/>
          <w:i w:val="false"/>
          <w:color w:val="000000"/>
          <w:sz w:val="28"/>
        </w:rPr>
        <w:t>
      7) Рұқсат алуға арналған өтініште көрсетілген жерде тасымалдаушының жоқтығы анықталған;</w:t>
      </w:r>
    </w:p>
    <w:bookmarkEnd w:id="80"/>
    <w:bookmarkStart w:name="z109" w:id="81"/>
    <w:p>
      <w:pPr>
        <w:spacing w:after="0"/>
        <w:ind w:left="0"/>
        <w:jc w:val="both"/>
      </w:pPr>
      <w:r>
        <w:rPr>
          <w:rFonts w:ascii="Times New Roman"/>
          <w:b w:val="false"/>
          <w:i w:val="false"/>
          <w:color w:val="000000"/>
          <w:sz w:val="28"/>
        </w:rPr>
        <w:t>
      8) құрылтайшы және (немесе) көрсетілетін қызметті алушының басшысы құрылтайшы және (немесе) басшы болып табылатын басқа заңды тұлғада рұқсат болған жағдайларда, өз қолданысын тоқтатады.</w:t>
      </w:r>
    </w:p>
    <w:bookmarkEnd w:id="81"/>
    <w:p>
      <w:pPr>
        <w:spacing w:after="0"/>
        <w:ind w:left="0"/>
        <w:jc w:val="both"/>
      </w:pPr>
      <w:r>
        <w:rPr>
          <w:rFonts w:ascii="Times New Roman"/>
          <w:b w:val="false"/>
          <w:i w:val="false"/>
          <w:color w:val="000000"/>
          <w:sz w:val="28"/>
        </w:rPr>
        <w:t>
      Осы тармақтың 1) - 8) тармақшаларында көзделген жағдайлар анықталған кезде Рұқсаттың және (немесе) рұқсат беру карточкасының қолданылуын тоқтатуды аумақтық орган және (немесе) Көлік комитеті рұқсат және (немесе) рұқсат беру карточкасын алған жеке кәсіпкерді және (немесе) заңды тұлғаны хабардар ете отырып, өтінімдерді электрондық беру жүйесінде олардың күшін жою жолымен жүзеге асырады.</w:t>
      </w:r>
    </w:p>
    <w:bookmarkStart w:name="z110" w:id="82"/>
    <w:p>
      <w:pPr>
        <w:spacing w:after="0"/>
        <w:ind w:left="0"/>
        <w:jc w:val="both"/>
      </w:pPr>
      <w:r>
        <w:rPr>
          <w:rFonts w:ascii="Times New Roman"/>
          <w:b w:val="false"/>
          <w:i w:val="false"/>
          <w:color w:val="000000"/>
          <w:sz w:val="28"/>
        </w:rPr>
        <w:t xml:space="preserve">
      21. Шетелдік рұқсаттарды қолданбай рұқсат беру 2 (екі) жылға беріледі, шетелдік рұқсаттарды қолдана отырып, Рұқсат беру 5 (бес) жылға беріледі. </w:t>
      </w:r>
    </w:p>
    <w:bookmarkEnd w:id="82"/>
    <w:p>
      <w:pPr>
        <w:spacing w:after="0"/>
        <w:ind w:left="0"/>
        <w:jc w:val="both"/>
      </w:pPr>
      <w:r>
        <w:rPr>
          <w:rFonts w:ascii="Times New Roman"/>
          <w:b w:val="false"/>
          <w:i w:val="false"/>
          <w:color w:val="000000"/>
          <w:sz w:val="28"/>
        </w:rPr>
        <w:t>
      Рұқсат беру карточкасы 2 (екі) жылға беріледі. Жалға алынған автокөлік құралдарына рұқсат беру карточкасының қолданылу мерзімі жалдау шартының мерзімін негізге ала отырып, бірақ ол берілген сәттен бастап 2 (екі) жылдан аспайтын мерзімде анықталады.</w:t>
      </w:r>
    </w:p>
    <w:bookmarkStart w:name="z111" w:id="83"/>
    <w:p>
      <w:pPr>
        <w:spacing w:after="0"/>
        <w:ind w:left="0"/>
        <w:jc w:val="both"/>
      </w:pPr>
      <w:r>
        <w:rPr>
          <w:rFonts w:ascii="Times New Roman"/>
          <w:b w:val="false"/>
          <w:i w:val="false"/>
          <w:color w:val="000000"/>
          <w:sz w:val="28"/>
        </w:rPr>
        <w:t>
      22. Рұқсат беру карточкалары әрбір тартқыш автомобильге және жартылай тіркемеге (тіркемеге) жеке ресімделеді.</w:t>
      </w:r>
    </w:p>
    <w:bookmarkEnd w:id="83"/>
    <w:bookmarkStart w:name="z112" w:id="84"/>
    <w:p>
      <w:pPr>
        <w:spacing w:after="0"/>
        <w:ind w:left="0"/>
        <w:jc w:val="both"/>
      </w:pPr>
      <w:r>
        <w:rPr>
          <w:rFonts w:ascii="Times New Roman"/>
          <w:b w:val="false"/>
          <w:i w:val="false"/>
          <w:color w:val="000000"/>
          <w:sz w:val="28"/>
        </w:rPr>
        <w:t>
      23. Рұқсат және (немесе) рұқсат беру карточкалары басқа отандық тасымалдаушыларға берілмейді.</w:t>
      </w:r>
    </w:p>
    <w:bookmarkEnd w:id="84"/>
    <w:p>
      <w:pPr>
        <w:spacing w:after="0"/>
        <w:ind w:left="0"/>
        <w:jc w:val="both"/>
      </w:pPr>
      <w:r>
        <w:rPr>
          <w:rFonts w:ascii="Times New Roman"/>
          <w:b w:val="false"/>
          <w:i w:val="false"/>
          <w:color w:val="000000"/>
          <w:sz w:val="28"/>
        </w:rPr>
        <w:t>
      Автокөлік құралына біреуден артық қолданыстағы рұқсат беру карточкасының болуына жол берілмейді.</w:t>
      </w:r>
    </w:p>
    <w:bookmarkStart w:name="z113" w:id="85"/>
    <w:p>
      <w:pPr>
        <w:spacing w:after="0"/>
        <w:ind w:left="0"/>
        <w:jc w:val="both"/>
      </w:pPr>
      <w:r>
        <w:rPr>
          <w:rFonts w:ascii="Times New Roman"/>
          <w:b w:val="false"/>
          <w:i w:val="false"/>
          <w:color w:val="000000"/>
          <w:sz w:val="28"/>
        </w:rPr>
        <w:t>
      24. Берілген Рұқсаттарды және (немесе) рұқсат беру карточкаларын есепке алу ҚТҚ АТЖ-да жүзеге асырылады.</w:t>
      </w:r>
    </w:p>
    <w:bookmarkEnd w:id="85"/>
    <w:bookmarkStart w:name="z114" w:id="86"/>
    <w:p>
      <w:pPr>
        <w:spacing w:after="0"/>
        <w:ind w:left="0"/>
        <w:jc w:val="both"/>
      </w:pPr>
      <w:r>
        <w:rPr>
          <w:rFonts w:ascii="Times New Roman"/>
          <w:b w:val="false"/>
          <w:i w:val="false"/>
          <w:color w:val="000000"/>
          <w:sz w:val="28"/>
        </w:rPr>
        <w:t>
      25. Осы Бұйрық күшіне енгенге дейін берілген жүктерді халықаралық автомобильмен тасымалдауды жүзеге асыруға рұқсат беру куәліктері және автокөлік құралына рұқсат беру карточкалары осы Бұйрық күшіне енген сәттен бастап 6 (алты) ай ішінде өз қолданысын сақтайды. Осы Бұйрық күшіне енгенге дейін берілген жүктерді халықаралық автомобильмен тасымалдауды жүзеге асыруға рұқсат беру куәліктері және автокөлік құралына рұқсат беру карточкалары осы бұйрық күшіне енген сәттен бастап 6 (алты) айдан кешіктірілмей осы Бұйрықта белгіленген тәртіппен ауыстырылуға жатады.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16" w:id="87"/>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автокөлік құралына рұқсат беру карточкасын беру" мемлекеттік қызметті көрсетуге қойылатын негізгі талаптардың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"Халықаралық автомобильмен тасымалдауды жүзеге асыруға рұқсат беру туралы куәлік және автокөлік құралына рұқсат беру карточкасын беру".</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Шетелдік рұқсатты қолдана отырып, халықаралық автомобиль тасымалдарын жүзеге асыруға рұқсат беру куәлігін беру куәлік;</w:t>
            </w:r>
          </w:p>
          <w:p>
            <w:pPr>
              <w:spacing w:after="20"/>
              <w:ind w:left="20"/>
              <w:jc w:val="both"/>
            </w:pPr>
            <w:r>
              <w:rPr>
                <w:rFonts w:ascii="Times New Roman"/>
                <w:b w:val="false"/>
                <w:i w:val="false"/>
                <w:color w:val="000000"/>
                <w:sz w:val="20"/>
              </w:rPr>
              <w:t>
2) Шетелдік рұқсатты қолданбай халықаралық автомобиль тасымалдарын жүзеге асыруға рұқсат беру куәлігін беру;</w:t>
            </w:r>
          </w:p>
          <w:p>
            <w:pPr>
              <w:spacing w:after="20"/>
              <w:ind w:left="20"/>
              <w:jc w:val="both"/>
            </w:pPr>
            <w:r>
              <w:rPr>
                <w:rFonts w:ascii="Times New Roman"/>
                <w:b w:val="false"/>
                <w:i w:val="false"/>
                <w:color w:val="000000"/>
                <w:sz w:val="20"/>
              </w:rPr>
              <w:t>
3) Шетелдік рұқсатты қолдана отырып, автокөлік құралына рұқсат беру карточкасын беру;</w:t>
            </w:r>
          </w:p>
          <w:p>
            <w:pPr>
              <w:spacing w:after="20"/>
              <w:ind w:left="20"/>
              <w:jc w:val="both"/>
            </w:pPr>
            <w:r>
              <w:rPr>
                <w:rFonts w:ascii="Times New Roman"/>
                <w:b w:val="false"/>
                <w:i w:val="false"/>
                <w:color w:val="000000"/>
                <w:sz w:val="20"/>
              </w:rPr>
              <w:t>
4) Шетелдік рұқсатты қолданбай автокөлік құралына рұқсат беру карточкасын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комитетінің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үкіметтің"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халықаралық автомобильмен жүктерді тасымалдауды жүзеге асыруға рұқсат беру туралы куәлік және (немесе) автокөлік құралына рұқсат беру карточкасы не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беру куәлігін беру үшін мемлекеттік баж "Салық және бюджетке төленетін басқа да міндетті төлемдер туралы" Қазақстан Республикасының Кодексінде (Салық кодексі) </w:t>
            </w:r>
            <w:r>
              <w:rPr>
                <w:rFonts w:ascii="Times New Roman"/>
                <w:b w:val="false"/>
                <w:i w:val="false"/>
                <w:color w:val="000000"/>
                <w:sz w:val="20"/>
              </w:rPr>
              <w:t>615-бабы</w:t>
            </w:r>
            <w:r>
              <w:rPr>
                <w:rFonts w:ascii="Times New Roman"/>
                <w:b w:val="false"/>
                <w:i w:val="false"/>
                <w:color w:val="000000"/>
                <w:sz w:val="20"/>
              </w:rPr>
              <w:t xml:space="preserve"> 10) тармақшасында белгіленген баж мөлшерлемесі бойынша республикалық бюджетке төленеді және мемлекеттік баж төленген күнге белгіленген 0, 25 айлық есептік көрсеткішті құрайды.</w:t>
            </w:r>
          </w:p>
          <w:p>
            <w:pPr>
              <w:spacing w:after="20"/>
              <w:ind w:left="20"/>
              <w:jc w:val="both"/>
            </w:pPr>
            <w:r>
              <w:rPr>
                <w:rFonts w:ascii="Times New Roman"/>
                <w:b w:val="false"/>
                <w:i w:val="false"/>
                <w:color w:val="000000"/>
                <w:sz w:val="20"/>
              </w:rPr>
              <w:t>
Тегін түрде:</w:t>
            </w:r>
          </w:p>
          <w:p>
            <w:pPr>
              <w:spacing w:after="20"/>
              <w:ind w:left="20"/>
              <w:jc w:val="both"/>
            </w:pPr>
            <w:r>
              <w:rPr>
                <w:rFonts w:ascii="Times New Roman"/>
                <w:b w:val="false"/>
                <w:i w:val="false"/>
                <w:color w:val="000000"/>
                <w:sz w:val="20"/>
              </w:rPr>
              <w:t>
Шетелдік рұқсатты қолдана отырып, автокөлік құралына рұқсат беру карточкасын беру және Шетелдік рұқсатты қолданбай автокөлік құралына рұқсат беру карточкасын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корпорация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Өтініш демалыс (сенбі және жексенбі) және мереке күндерінен басқа сағат 16.00-ден кейін келіп түскен жағдайда мемлекеттік көрсетілетін қызмет келесі жұмыс күнінде көрсетіледі.</w:t>
            </w:r>
          </w:p>
          <w:p>
            <w:pPr>
              <w:spacing w:after="20"/>
              <w:ind w:left="20"/>
              <w:jc w:val="both"/>
            </w:pPr>
            <w:r>
              <w:rPr>
                <w:rFonts w:ascii="Times New Roman"/>
                <w:b w:val="false"/>
                <w:i w:val="false"/>
                <w:color w:val="000000"/>
                <w:sz w:val="20"/>
              </w:rPr>
              <w:t>
Мемлекеттік көрсетілетін қызмет көрсетілетін қызметті алушының тіркелген жері бойынша, жеделдетілген қызмет көрсетусіз кезек тәртібімен көрсетіледі;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қажетті құжаттар тізбесі мен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рұқсатты қолданбай Рұқсатты алу үшін және шетелдік рұқсатты қолданбай автокөлік құралына рұқсат беру карточкасын көрсетілетін қызметті берушіге портал арқылы:</w:t>
            </w:r>
          </w:p>
          <w:p>
            <w:pPr>
              <w:spacing w:after="20"/>
              <w:ind w:left="20"/>
              <w:jc w:val="both"/>
            </w:pPr>
            <w:r>
              <w:rPr>
                <w:rFonts w:ascii="Times New Roman"/>
                <w:b w:val="false"/>
                <w:i w:val="false"/>
                <w:color w:val="000000"/>
                <w:sz w:val="20"/>
              </w:rPr>
              <w:t>
1) алынатын мемлекеттік көрсетілетін қызметке байланысты осы Қағидаларға 2-қосымшаға сәйкес нысан бойынша көрсетілетін қызметті алушының электрондық цифрлық қолтаңбасымен (бұдан әрі – ЭЦҚ) қол қойылған электрондық құжат нысанындағы сұрау салуды;</w:t>
            </w:r>
          </w:p>
          <w:p>
            <w:pPr>
              <w:spacing w:after="20"/>
              <w:ind w:left="20"/>
              <w:jc w:val="both"/>
            </w:pPr>
            <w:r>
              <w:rPr>
                <w:rFonts w:ascii="Times New Roman"/>
                <w:b w:val="false"/>
                <w:i w:val="false"/>
                <w:color w:val="000000"/>
                <w:sz w:val="20"/>
              </w:rPr>
              <w:t>
2) автокөлік құралын нотариалды куәландырылған жалдау шартының (автокөлік құралын жалға алған жағдайда) электрондық көшірмесін;</w:t>
            </w:r>
          </w:p>
          <w:p>
            <w:pPr>
              <w:spacing w:after="20"/>
              <w:ind w:left="20"/>
              <w:jc w:val="both"/>
            </w:pPr>
            <w:r>
              <w:rPr>
                <w:rFonts w:ascii="Times New Roman"/>
                <w:b w:val="false"/>
                <w:i w:val="false"/>
                <w:color w:val="000000"/>
                <w:sz w:val="20"/>
              </w:rPr>
              <w:t>
3) жартылай тіркемені (тіркеме) қоспағанда, тахографты мерзімді тексеру (инспекция) туралы нотариалды куәландырылған куәліктің электрондық көшірмесін;</w:t>
            </w:r>
          </w:p>
          <w:p>
            <w:pPr>
              <w:spacing w:after="20"/>
              <w:ind w:left="20"/>
              <w:jc w:val="both"/>
            </w:pPr>
            <w:r>
              <w:rPr>
                <w:rFonts w:ascii="Times New Roman"/>
                <w:b w:val="false"/>
                <w:i w:val="false"/>
                <w:color w:val="000000"/>
                <w:sz w:val="20"/>
              </w:rPr>
              <w:t>
4) жартылай тіркемені (тіркеме) қоспағанда, тахографты тексеру туралы нотариалды куәландырылған сертификаттың электрондық көшірмесін жібереді. 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p>
            <w:pPr>
              <w:spacing w:after="20"/>
              <w:ind w:left="20"/>
              <w:jc w:val="both"/>
            </w:pPr>
            <w:r>
              <w:rPr>
                <w:rFonts w:ascii="Times New Roman"/>
                <w:b w:val="false"/>
                <w:i w:val="false"/>
                <w:color w:val="000000"/>
                <w:sz w:val="20"/>
              </w:rPr>
              <w:t>
Шетелдік рұқсатты қолдана отырып Рұқсатты және шетелдік рұқсатты қолдана отырып рұқсат беру карточкасын алу үшін көрсетілетін қызметті алушыға портал арқылы:</w:t>
            </w:r>
          </w:p>
          <w:p>
            <w:pPr>
              <w:spacing w:after="20"/>
              <w:ind w:left="20"/>
              <w:jc w:val="both"/>
            </w:pPr>
            <w:r>
              <w:rPr>
                <w:rFonts w:ascii="Times New Roman"/>
                <w:b w:val="false"/>
                <w:i w:val="false"/>
                <w:color w:val="000000"/>
                <w:sz w:val="20"/>
              </w:rPr>
              <w:t>
11) алынатын мемлекеттік көрсетілетні қызметке байланысты осы Қағидаларға 3-қосымшаға сәйкес нысан бойынша көрсетілетін қызметті алушының электрондық цифрлық қолтаңбасымен (бұдан әрі – ЭЦҚ) қол қойылған электрондық құжат нысанындағы сұрау салуды;</w:t>
            </w:r>
          </w:p>
          <w:p>
            <w:pPr>
              <w:spacing w:after="20"/>
              <w:ind w:left="20"/>
              <w:jc w:val="both"/>
            </w:pPr>
            <w:r>
              <w:rPr>
                <w:rFonts w:ascii="Times New Roman"/>
                <w:b w:val="false"/>
                <w:i w:val="false"/>
                <w:color w:val="000000"/>
                <w:sz w:val="20"/>
              </w:rPr>
              <w:t>
2) осы Қағидалардың 8-тармағында көзделген құжаттарды;</w:t>
            </w:r>
          </w:p>
          <w:p>
            <w:pPr>
              <w:spacing w:after="20"/>
              <w:ind w:left="20"/>
              <w:jc w:val="both"/>
            </w:pPr>
            <w:r>
              <w:rPr>
                <w:rFonts w:ascii="Times New Roman"/>
                <w:b w:val="false"/>
                <w:i w:val="false"/>
                <w:color w:val="000000"/>
                <w:sz w:val="20"/>
              </w:rPr>
              <w:t>
3) автокөлік құралын нотариалды куәландырылған жалдау шартының (автокөлік құралын жалға алған жағдайда) электрондық көшірмесін;</w:t>
            </w:r>
          </w:p>
          <w:p>
            <w:pPr>
              <w:spacing w:after="20"/>
              <w:ind w:left="20"/>
              <w:jc w:val="both"/>
            </w:pPr>
            <w:r>
              <w:rPr>
                <w:rFonts w:ascii="Times New Roman"/>
                <w:b w:val="false"/>
                <w:i w:val="false"/>
                <w:color w:val="000000"/>
                <w:sz w:val="20"/>
              </w:rPr>
              <w:t xml:space="preserve">
4) жартылай тіркемені (тіркеме) қоспағанда, тахографты мерзімді тексеру (инспекция) туралы нотариалды куәландырылған куәліктің электрондық көшірмесін (автокөлік құралының иесі бағандарында жалға алушы компанияның атауы көрсетіледі); </w:t>
            </w:r>
          </w:p>
          <w:p>
            <w:pPr>
              <w:spacing w:after="20"/>
              <w:ind w:left="20"/>
              <w:jc w:val="both"/>
            </w:pPr>
            <w:r>
              <w:rPr>
                <w:rFonts w:ascii="Times New Roman"/>
                <w:b w:val="false"/>
                <w:i w:val="false"/>
                <w:color w:val="000000"/>
                <w:sz w:val="20"/>
              </w:rPr>
              <w:t>
5) жартылай тіркемені (тіркеме) қоспағанда, тахографты тексеру туралы нотариалды куәландырылған сертификаттың электрондық көшірмесін (автокөлік құралының иесі бағандарында жалға алушы компанияның атауы көрсетіледі);</w:t>
            </w:r>
          </w:p>
          <w:p>
            <w:pPr>
              <w:spacing w:after="20"/>
              <w:ind w:left="20"/>
              <w:jc w:val="both"/>
            </w:pPr>
            <w:r>
              <w:rPr>
                <w:rFonts w:ascii="Times New Roman"/>
                <w:b w:val="false"/>
                <w:i w:val="false"/>
                <w:color w:val="000000"/>
                <w:sz w:val="20"/>
              </w:rPr>
              <w:t>
6) халықаралық тасымалдаудың көлік құралын тауарларды кедендік пломбалармен және мөрлермен тасымалдауға жіберу туралы куәліктің электрондық көшірмесін;</w:t>
            </w:r>
          </w:p>
          <w:p>
            <w:pPr>
              <w:spacing w:after="20"/>
              <w:ind w:left="20"/>
              <w:jc w:val="both"/>
            </w:pPr>
            <w:r>
              <w:rPr>
                <w:rFonts w:ascii="Times New Roman"/>
                <w:b w:val="false"/>
                <w:i w:val="false"/>
                <w:color w:val="000000"/>
                <w:sz w:val="20"/>
              </w:rPr>
              <w:t>
7) экологиялық қауіпсіздік сыныбының нотариалды куәландырылған растамасының электрондық көшірмесін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тасымалдаушының мемлекеттік көрсетілетін қызметті алу үшін ұсынған құжаттарының және (немесе) оларда қамтылған деректердің (мәліметтердің) дұрыс еместігі анықталуы;</w:t>
            </w:r>
          </w:p>
          <w:p>
            <w:pPr>
              <w:spacing w:after="20"/>
              <w:ind w:left="20"/>
              <w:jc w:val="both"/>
            </w:pPr>
            <w:r>
              <w:rPr>
                <w:rFonts w:ascii="Times New Roman"/>
                <w:b w:val="false"/>
                <w:i w:val="false"/>
                <w:color w:val="000000"/>
                <w:sz w:val="20"/>
              </w:rPr>
              <w:t>
2) Отандық тасымалдаушының (көрсетілетін қызметту алушының) және (немесе) мемлекеттік қызмет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Отандық тасымалдаушыға (көрсетілетін қызметту алушыға) қатысты мемлекеттік қызмет алуды талап ететін қызметті немесе жекеленген қызмет тірлерін атқаруға, оның ішінде жүктерді тасымалдауға тыйым салу туралы соттың заңды күшіне енген шешімінің(үкімінің) болуы.</w:t>
            </w:r>
          </w:p>
          <w:p>
            <w:pPr>
              <w:spacing w:after="20"/>
              <w:ind w:left="20"/>
              <w:jc w:val="both"/>
            </w:pPr>
            <w:r>
              <w:rPr>
                <w:rFonts w:ascii="Times New Roman"/>
                <w:b w:val="false"/>
                <w:i w:val="false"/>
                <w:color w:val="000000"/>
                <w:sz w:val="20"/>
              </w:rPr>
              <w:t>
Рұқсат және (немесе) рұқсат беру карточкасын беруден бас тартылған жағдайда, пайдаланушының кабинетіне отандық тасымалдаушыға көрсетілетін қызметті берушінің уәкілетті тұлғасының ЭЦҚ-мен куәландырылған электрондық құжат нысанында дәлелді жауап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Министрліктің – www. miid. gov. kz "Көлік комитеті" бөлімінің "Мемлекеттік көрсетілетін қызметтер" бөлімі;</w:t>
            </w:r>
          </w:p>
          <w:p>
            <w:pPr>
              <w:spacing w:after="20"/>
              <w:ind w:left="20"/>
              <w:jc w:val="both"/>
            </w:pPr>
            <w:r>
              <w:rPr>
                <w:rFonts w:ascii="Times New Roman"/>
                <w:b w:val="false"/>
                <w:i w:val="false"/>
                <w:color w:val="000000"/>
                <w:sz w:val="20"/>
              </w:rPr>
              <w:t>
2.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алуға мүмкіндігі бар.</w:t>
            </w:r>
          </w:p>
          <w:p>
            <w:pPr>
              <w:spacing w:after="20"/>
              <w:ind w:left="20"/>
              <w:jc w:val="both"/>
            </w:pPr>
            <w:r>
              <w:rPr>
                <w:rFonts w:ascii="Times New Roman"/>
                <w:b w:val="false"/>
                <w:i w:val="false"/>
                <w:color w:val="000000"/>
                <w:sz w:val="20"/>
              </w:rPr>
              <w:t>
3. Мемлекеттік қызметтер көрсету мәселелері жөніндегі Бірыңғай байланыс орталығының телефоны: 1414, 8 800 080 7777.</w:t>
            </w:r>
          </w:p>
          <w:p>
            <w:pPr>
              <w:spacing w:after="20"/>
              <w:ind w:left="20"/>
              <w:jc w:val="both"/>
            </w:pPr>
            <w:r>
              <w:rPr>
                <w:rFonts w:ascii="Times New Roman"/>
                <w:b w:val="false"/>
                <w:i w:val="false"/>
                <w:color w:val="000000"/>
                <w:sz w:val="20"/>
              </w:rPr>
              <w:t>
4. Көрсетілетін қызметті алушы ЭЦҚ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__________________________________________________________________  (көліктік бақылау органының атауы)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алуға арналған </w:t>
      </w:r>
    </w:p>
    <w:bookmarkStart w:name="z118" w:id="88"/>
    <w:p>
      <w:pPr>
        <w:spacing w:after="0"/>
        <w:ind w:left="0"/>
        <w:jc w:val="left"/>
      </w:pPr>
      <w:r>
        <w:rPr>
          <w:rFonts w:ascii="Times New Roman"/>
          <w:b/>
          <w:i w:val="false"/>
          <w:color w:val="000000"/>
        </w:rPr>
        <w:t xml:space="preserve"> Өтініш ____________________________________________________________________  (жеке кәсіпкердің тегі, аты, әкесінің аты (ол болған кезде) немесе заңды тұлғаның атауы)</w:t>
      </w:r>
    </w:p>
    <w:bookmarkEnd w:id="88"/>
    <w:p>
      <w:pPr>
        <w:spacing w:after="0"/>
        <w:ind w:left="0"/>
        <w:jc w:val="both"/>
      </w:pPr>
      <w:r>
        <w:rPr>
          <w:rFonts w:ascii="Times New Roman"/>
          <w:b w:val="false"/>
          <w:i w:val="false"/>
          <w:color w:val="000000"/>
          <w:sz w:val="28"/>
        </w:rPr>
        <w:t>
      Мына автокөлік құралдарына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(ЖСН)/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жеке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телефон, факс) </w:t>
      </w:r>
    </w:p>
    <w:p>
      <w:pPr>
        <w:spacing w:after="0"/>
        <w:ind w:left="0"/>
        <w:jc w:val="both"/>
      </w:pPr>
      <w:r>
        <w:rPr>
          <w:rFonts w:ascii="Times New Roman"/>
          <w:b w:val="false"/>
          <w:i w:val="false"/>
          <w:color w:val="000000"/>
          <w:sz w:val="28"/>
        </w:rPr>
        <w:t xml:space="preserve">
      Қоса берілетін құжаттар: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_____________________________________________ 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 орны (болған жағдайда)</w:t>
      </w:r>
    </w:p>
    <w:bookmarkStart w:name="z119" w:id="89"/>
    <w:p>
      <w:pPr>
        <w:spacing w:after="0"/>
        <w:ind w:left="0"/>
        <w:jc w:val="both"/>
      </w:pPr>
      <w:r>
        <w:rPr>
          <w:rFonts w:ascii="Times New Roman"/>
          <w:b w:val="false"/>
          <w:i w:val="false"/>
          <w:color w:val="000000"/>
          <w:sz w:val="28"/>
        </w:rPr>
        <w:t xml:space="preserve">
      Ескертпе: </w:t>
      </w:r>
    </w:p>
    <w:bookmarkEnd w:id="89"/>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w:t>
            </w:r>
            <w:r>
              <w:br/>
            </w:r>
            <w:r>
              <w:rPr>
                <w:rFonts w:ascii="Times New Roman"/>
                <w:b w:val="false"/>
                <w:i w:val="false"/>
                <w:color w:val="000000"/>
                <w:sz w:val="20"/>
              </w:rPr>
              <w:t xml:space="preserve">беруқағидаларына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____________________________________________________________________  (көліктік бақылау органының атауы) Шетелдік рұқсатты қолда отырып, халықаралық автомобильмен жүк тасымалдауды жүзеге асыруға рұқсат беру куәлігін және (немесе) шетелдік рұқсатты қолда отырып, автокөлік құралына рұқсат беру карточкасын арналған</w:t>
      </w:r>
    </w:p>
    <w:bookmarkStart w:name="z121" w:id="90"/>
    <w:p>
      <w:pPr>
        <w:spacing w:after="0"/>
        <w:ind w:left="0"/>
        <w:jc w:val="left"/>
      </w:pPr>
      <w:r>
        <w:rPr>
          <w:rFonts w:ascii="Times New Roman"/>
          <w:b/>
          <w:i w:val="false"/>
          <w:color w:val="000000"/>
        </w:rPr>
        <w:t xml:space="preserve"> Өтініш ____________________________________________________________________  (Жеке кәсіпкердің тегі, аты, әкесінің аты (ол болған кезде) немесе заңды тұлғаның атауы)</w:t>
      </w:r>
    </w:p>
    <w:bookmarkEnd w:id="90"/>
    <w:p>
      <w:pPr>
        <w:spacing w:after="0"/>
        <w:ind w:left="0"/>
        <w:jc w:val="both"/>
      </w:pPr>
      <w:r>
        <w:rPr>
          <w:rFonts w:ascii="Times New Roman"/>
          <w:b w:val="false"/>
          <w:i w:val="false"/>
          <w:color w:val="000000"/>
          <w:sz w:val="28"/>
        </w:rPr>
        <w:t>
      Мына автокөлік құралдарына шетелдік рұқсатты қолда отырып, халықаралық автомобильмен жүк тасымалдауды жүзеге асыруға рұқсат беру куәлігін және (немесе) шетелдік рұқсатты қолда отырып автокөлік құралына рұқсат беру карточкасын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(ЖСН)/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жеке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телефон, факс) </w:t>
      </w:r>
    </w:p>
    <w:p>
      <w:pPr>
        <w:spacing w:after="0"/>
        <w:ind w:left="0"/>
        <w:jc w:val="both"/>
      </w:pPr>
      <w:r>
        <w:rPr>
          <w:rFonts w:ascii="Times New Roman"/>
          <w:b w:val="false"/>
          <w:i w:val="false"/>
          <w:color w:val="000000"/>
          <w:sz w:val="28"/>
        </w:rPr>
        <w:t xml:space="preserve">
      Қоса берілетін құжаттар:____________________________________________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xml:space="preserve">
      _____________________________________________ 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 орны (болған жағдайда)</w:t>
      </w:r>
    </w:p>
    <w:bookmarkStart w:name="z122" w:id="91"/>
    <w:p>
      <w:pPr>
        <w:spacing w:after="0"/>
        <w:ind w:left="0"/>
        <w:jc w:val="both"/>
      </w:pPr>
      <w:r>
        <w:rPr>
          <w:rFonts w:ascii="Times New Roman"/>
          <w:b w:val="false"/>
          <w:i w:val="false"/>
          <w:color w:val="000000"/>
          <w:sz w:val="28"/>
        </w:rPr>
        <w:t xml:space="preserve">
      Ескертпе: </w:t>
      </w:r>
    </w:p>
    <w:bookmarkEnd w:id="91"/>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124" w:id="92"/>
    <w:p>
      <w:pPr>
        <w:spacing w:after="0"/>
        <w:ind w:left="0"/>
        <w:jc w:val="left"/>
      </w:pPr>
      <w:r>
        <w:rPr>
          <w:rFonts w:ascii="Times New Roman"/>
          <w:b/>
          <w:i w:val="false"/>
          <w:color w:val="000000"/>
        </w:rPr>
        <w:t xml:space="preserve"> ШЕТЕЛДІК РҰҚСАТТЫ ҚОЛДАНА ОТЫРЫП, ХАЛЫҚАРАЛЫҚ АВТОМОБИЛЬМЕН ЖҮК ТАСЫМАЛДАУДЫ ЖҮЗЕГЕ АСЫРУҒА РҰҚСАТ БЕРУ КУӘЛІГІ УДОСТОВЕРЕНИЕ ДОПУСКА К ОСУЩЕСТВЛЕНИЮ МЕЖДУНАРОДНЫХ АВТОМОБИЛЬНЫХ ПЕРЕВОЗОК ГРУЗОВ С ПРИМЕНЕНИЕМ ИНОСТРАННОГО РАЗРЕШЕНИЯ</w:t>
      </w:r>
    </w:p>
    <w:bookmarkEnd w:id="92"/>
    <w:p>
      <w:pPr>
        <w:spacing w:after="0"/>
        <w:ind w:left="0"/>
        <w:jc w:val="both"/>
      </w:pPr>
      <w:r>
        <w:rPr>
          <w:rFonts w:ascii="Times New Roman"/>
          <w:b w:val="false"/>
          <w:i w:val="false"/>
          <w:color w:val="000000"/>
          <w:sz w:val="28"/>
        </w:rPr>
        <w:t>
      Тіркеу №/Регистрационный №______ от "____" __________ 20___ жылғы/года</w:t>
      </w:r>
    </w:p>
    <w:p>
      <w:pPr>
        <w:spacing w:after="0"/>
        <w:ind w:left="0"/>
        <w:jc w:val="both"/>
      </w:pPr>
      <w:r>
        <w:rPr>
          <w:rFonts w:ascii="Times New Roman"/>
          <w:b w:val="false"/>
          <w:i w:val="false"/>
          <w:color w:val="000000"/>
          <w:sz w:val="28"/>
        </w:rPr>
        <w:t xml:space="preserve">
      Куәлік иесі/ Владелец Удостоверения 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(Заңды тұлға мен жеке кәсіпкердің атауы және ұйымдастырушылық-құқықтық </w:t>
      </w:r>
    </w:p>
    <w:p>
      <w:pPr>
        <w:spacing w:after="0"/>
        <w:ind w:left="0"/>
        <w:jc w:val="both"/>
      </w:pPr>
      <w:r>
        <w:rPr>
          <w:rFonts w:ascii="Times New Roman"/>
          <w:b w:val="false"/>
          <w:i w:val="false"/>
          <w:color w:val="000000"/>
          <w:sz w:val="28"/>
        </w:rPr>
        <w:t xml:space="preserve">
      нысаны/организационно-правовая форма и наименование юридического лица или </w:t>
      </w:r>
    </w:p>
    <w:p>
      <w:pPr>
        <w:spacing w:after="0"/>
        <w:ind w:left="0"/>
        <w:jc w:val="both"/>
      </w:pPr>
      <w:r>
        <w:rPr>
          <w:rFonts w:ascii="Times New Roman"/>
          <w:b w:val="false"/>
          <w:i w:val="false"/>
          <w:color w:val="000000"/>
          <w:sz w:val="28"/>
        </w:rPr>
        <w:t>
      наименование индивидуального предпринимателя)</w:t>
      </w:r>
    </w:p>
    <w:p>
      <w:pPr>
        <w:spacing w:after="0"/>
        <w:ind w:left="0"/>
        <w:jc w:val="both"/>
      </w:pPr>
      <w:r>
        <w:rPr>
          <w:rFonts w:ascii="Times New Roman"/>
          <w:b w:val="false"/>
          <w:i w:val="false"/>
          <w:color w:val="000000"/>
          <w:sz w:val="28"/>
        </w:rPr>
        <w:t xml:space="preserve">
      Орналасқан мекенжайы бойынша/ Находящийся по адресу ________________________ </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(Заңды тұлға үшін - заңды мекенжайы, жеке кәсіпкер үшін – тұрғылықты мекенжайы/ </w:t>
      </w:r>
    </w:p>
    <w:p>
      <w:pPr>
        <w:spacing w:after="0"/>
        <w:ind w:left="0"/>
        <w:jc w:val="both"/>
      </w:pPr>
      <w:r>
        <w:rPr>
          <w:rFonts w:ascii="Times New Roman"/>
          <w:b w:val="false"/>
          <w:i w:val="false"/>
          <w:color w:val="000000"/>
          <w:sz w:val="28"/>
        </w:rPr>
        <w:t xml:space="preserve">
      для юридического лица - юридический адрес, для индивидуального предпринимателя </w:t>
      </w:r>
    </w:p>
    <w:p>
      <w:pPr>
        <w:spacing w:after="0"/>
        <w:ind w:left="0"/>
        <w:jc w:val="both"/>
      </w:pPr>
      <w:r>
        <w:rPr>
          <w:rFonts w:ascii="Times New Roman"/>
          <w:b w:val="false"/>
          <w:i w:val="false"/>
          <w:color w:val="000000"/>
          <w:sz w:val="28"/>
        </w:rPr>
        <w:t>
      –адрес проживания)</w:t>
      </w:r>
    </w:p>
    <w:p>
      <w:pPr>
        <w:spacing w:after="0"/>
        <w:ind w:left="0"/>
        <w:jc w:val="both"/>
      </w:pPr>
      <w:r>
        <w:rPr>
          <w:rFonts w:ascii="Times New Roman"/>
          <w:b w:val="false"/>
          <w:i w:val="false"/>
          <w:color w:val="000000"/>
          <w:sz w:val="28"/>
        </w:rPr>
        <w:t>
      Осы куәлік оның иесінің шетелдік рұқсатты қолдана отырып, халықаралық автомобильмен жүк тасымалдауды жүзеге асыруға рұқсатын растайды.</w:t>
      </w:r>
    </w:p>
    <w:p>
      <w:pPr>
        <w:spacing w:after="0"/>
        <w:ind w:left="0"/>
        <w:jc w:val="both"/>
      </w:pPr>
      <w:r>
        <w:rPr>
          <w:rFonts w:ascii="Times New Roman"/>
          <w:b w:val="false"/>
          <w:i w:val="false"/>
          <w:color w:val="000000"/>
          <w:sz w:val="28"/>
        </w:rPr>
        <w:t>
      Настоящее удостоверение подтверждает допуск его владельца к осуществлению международных перевозок грузов автомобильным транспортом с применением иностранного разрешения.</w:t>
      </w:r>
    </w:p>
    <w:p>
      <w:pPr>
        <w:spacing w:after="0"/>
        <w:ind w:left="0"/>
        <w:jc w:val="both"/>
      </w:pPr>
      <w:r>
        <w:rPr>
          <w:rFonts w:ascii="Times New Roman"/>
          <w:b w:val="false"/>
          <w:i w:val="false"/>
          <w:color w:val="000000"/>
          <w:sz w:val="28"/>
        </w:rPr>
        <w:t>
      Рұқсат берілді/ Разрешение выдано______________________________________</w:t>
      </w:r>
    </w:p>
    <w:p>
      <w:pPr>
        <w:spacing w:after="0"/>
        <w:ind w:left="0"/>
        <w:jc w:val="both"/>
      </w:pPr>
      <w:r>
        <w:rPr>
          <w:rFonts w:ascii="Times New Roman"/>
          <w:b w:val="false"/>
          <w:i w:val="false"/>
          <w:color w:val="000000"/>
          <w:sz w:val="28"/>
        </w:rPr>
        <w:t>
      (Уәкілетті мекеменің атауы, Аты-жөні, әкесінің аты (бар болған жағдайда), берілген уақыты/ наименование уполномоченного органа, фамилия, имя, отчество (при его наличии), дата выдачи)</w:t>
      </w:r>
    </w:p>
    <w:p>
      <w:pPr>
        <w:spacing w:after="0"/>
        <w:ind w:left="0"/>
        <w:jc w:val="both"/>
      </w:pPr>
      <w:r>
        <w:rPr>
          <w:rFonts w:ascii="Times New Roman"/>
          <w:b w:val="false"/>
          <w:i w:val="false"/>
          <w:color w:val="000000"/>
          <w:sz w:val="28"/>
        </w:rPr>
        <w:t>
      Шетелдік рұқсатты қолдана отырып, халықаралық автомобильмен жүк тасымалдауды жүзеге асыруға рұқсат беру куәлігі қолдану мерзімі 5 (бес) жыл (қолданылу мерзімі берілген сәттен бастан есептеледі)/ Срок действия удостоверения допуска с применением иностранного разрешения 5 (пять) лет (срок действия исчисляется с момента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126" w:id="93"/>
    <w:p>
      <w:pPr>
        <w:spacing w:after="0"/>
        <w:ind w:left="0"/>
        <w:jc w:val="left"/>
      </w:pPr>
      <w:r>
        <w:rPr>
          <w:rFonts w:ascii="Times New Roman"/>
          <w:b/>
          <w:i w:val="false"/>
          <w:color w:val="000000"/>
        </w:rPr>
        <w:t xml:space="preserve"> ШЕТЕЛДІК РҰҚСАТТЫ ҚОЛДАНБАЙ, ХАЛЫҚАРАЛЫҚ АВТОМОБИЛЬМЕН ЖҮК ТАСЫМАЛДАУДЫ ЖҮЗЕГЕ АСЫРУҒА РҰҚСАТ БЕРУ КУӘЛІГІ УДОСТОВЕРЕНИЕ ДОПУСКА К ОСУЩЕСТВЛЕНИЮ МЕЖДУНАРОДНЫХ АВТОМОБИЛЬНЫХ ПЕРЕВОЗОК ГРУЗОВ БЕЗ ПРИМЕНЕНИЯ ИНОСТРАННОГО РАЗРЕШЕНИЯ</w:t>
      </w:r>
    </w:p>
    <w:bookmarkEnd w:id="93"/>
    <w:p>
      <w:pPr>
        <w:spacing w:after="0"/>
        <w:ind w:left="0"/>
        <w:jc w:val="both"/>
      </w:pPr>
      <w:r>
        <w:rPr>
          <w:rFonts w:ascii="Times New Roman"/>
          <w:b w:val="false"/>
          <w:i w:val="false"/>
          <w:color w:val="000000"/>
          <w:sz w:val="28"/>
        </w:rPr>
        <w:t>
      Тіркеу №/Регистрационный №______ от "____" __________ 20___ жылғы/года</w:t>
      </w:r>
    </w:p>
    <w:p>
      <w:pPr>
        <w:spacing w:after="0"/>
        <w:ind w:left="0"/>
        <w:jc w:val="both"/>
      </w:pPr>
      <w:r>
        <w:rPr>
          <w:rFonts w:ascii="Times New Roman"/>
          <w:b w:val="false"/>
          <w:i w:val="false"/>
          <w:color w:val="000000"/>
          <w:sz w:val="28"/>
        </w:rPr>
        <w:t xml:space="preserve">
      Куәлік иесі/ Владелец Удостоверения _________________________________________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(Заңды тұлға мен жеке кәсіпкердің атауы және ұйымдастырушылық-құқықтық нысаны/организационно-правовая форма и наименование юридического лица или наименование индивидуального предпринимателя)</w:t>
      </w:r>
    </w:p>
    <w:p>
      <w:pPr>
        <w:spacing w:after="0"/>
        <w:ind w:left="0"/>
        <w:jc w:val="both"/>
      </w:pPr>
      <w:r>
        <w:rPr>
          <w:rFonts w:ascii="Times New Roman"/>
          <w:b w:val="false"/>
          <w:i w:val="false"/>
          <w:color w:val="000000"/>
          <w:sz w:val="28"/>
        </w:rPr>
        <w:t xml:space="preserve">
      Орналасқан мекенжайы бойынша/ Находящийся по адресу ________________________ </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(Заңды тұлға үшін - заңды мекенжайы, жеке кәсіпкер үшін – тұрғылықты мекен-жайы/ для юридического лица - юридический адрес, для индивидуального предпринимателя –адрес проживания)</w:t>
      </w:r>
    </w:p>
    <w:p>
      <w:pPr>
        <w:spacing w:after="0"/>
        <w:ind w:left="0"/>
        <w:jc w:val="both"/>
      </w:pPr>
      <w:r>
        <w:rPr>
          <w:rFonts w:ascii="Times New Roman"/>
          <w:b w:val="false"/>
          <w:i w:val="false"/>
          <w:color w:val="000000"/>
          <w:sz w:val="28"/>
        </w:rPr>
        <w:t>
      Осы куәлік оның иесінің шетелдік рұқсатты қолданбай, халықаралық автомобильмен жүк тасымалдауды жүзеге асыруға рұқсатын растайды.</w:t>
      </w:r>
    </w:p>
    <w:p>
      <w:pPr>
        <w:spacing w:after="0"/>
        <w:ind w:left="0"/>
        <w:jc w:val="both"/>
      </w:pPr>
      <w:r>
        <w:rPr>
          <w:rFonts w:ascii="Times New Roman"/>
          <w:b w:val="false"/>
          <w:i w:val="false"/>
          <w:color w:val="000000"/>
          <w:sz w:val="28"/>
        </w:rPr>
        <w:t>
      Настоящее Удостоверение подтверждает допуск его владельца к осуществлению международных перевозок грузов автомобильным транспортом без применения иностранного разрешения.</w:t>
      </w:r>
    </w:p>
    <w:p>
      <w:pPr>
        <w:spacing w:after="0"/>
        <w:ind w:left="0"/>
        <w:jc w:val="both"/>
      </w:pPr>
      <w:r>
        <w:rPr>
          <w:rFonts w:ascii="Times New Roman"/>
          <w:b w:val="false"/>
          <w:i w:val="false"/>
          <w:color w:val="000000"/>
          <w:sz w:val="28"/>
        </w:rPr>
        <w:t>
      Рұқсат берілді/ Разрешение выдано______________________________________</w:t>
      </w:r>
    </w:p>
    <w:p>
      <w:pPr>
        <w:spacing w:after="0"/>
        <w:ind w:left="0"/>
        <w:jc w:val="both"/>
      </w:pPr>
      <w:r>
        <w:rPr>
          <w:rFonts w:ascii="Times New Roman"/>
          <w:b w:val="false"/>
          <w:i w:val="false"/>
          <w:color w:val="000000"/>
          <w:sz w:val="28"/>
        </w:rPr>
        <w:t>
      (Уәкілетті мекеменің атауы, Аты-жөні, әкесінің аты (бар болған жағдайда),берілген уақыты/ наименование уполномоченного органа, фамилия, имя, отчество (при его наличии), дата выдачи)</w:t>
      </w:r>
    </w:p>
    <w:p>
      <w:pPr>
        <w:spacing w:after="0"/>
        <w:ind w:left="0"/>
        <w:jc w:val="both"/>
      </w:pPr>
      <w:r>
        <w:rPr>
          <w:rFonts w:ascii="Times New Roman"/>
          <w:b w:val="false"/>
          <w:i w:val="false"/>
          <w:color w:val="000000"/>
          <w:sz w:val="28"/>
        </w:rPr>
        <w:t>
      Шетелдік рұқсатты қолданбай, халықаралық автомобильмен жүк тасымалдауды жүзеге асыруға рұқсат куәлігі қолдану мерзімі 2 (екі) жыл (қолданылу мерзімі берілген сәттен бастан есептеледі)/ Срок действия удостоверения допуска без применения иностранного разрешения 2 (два) года (срок действия исчисляется с момента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128" w:id="94"/>
    <w:p>
      <w:pPr>
        <w:spacing w:after="0"/>
        <w:ind w:left="0"/>
        <w:jc w:val="left"/>
      </w:pPr>
      <w:r>
        <w:rPr>
          <w:rFonts w:ascii="Times New Roman"/>
          <w:b/>
          <w:i w:val="false"/>
          <w:color w:val="000000"/>
        </w:rPr>
        <w:t xml:space="preserve"> ШЕТЕЛДІК РҰҚСАТТЫ ҚОЛДАНА ОТЫРЫП, АВТОКӨЛІК ҚҰРАЛДАРЫНА РҰҚСАТ БЕРУ КАРТОЧКАСЫ (ХАЛЫҚАРАЛЫҚ ЖҮК ТАСЫМАЛЫНА) КАРТОЧКА ДОПУСКА НА АВТОТРАНСПОРТНОЕ СРЕДСТВО С ПРИМЕНЕНИЕМ ИНОСТРАННОГО РАЗРЕШЕНИЯ (МЕЖДУНАРОДНЫЕ ПЕРЕВОЗКИ ГРУЗОВ)</w:t>
      </w:r>
    </w:p>
    <w:bookmarkEnd w:id="94"/>
    <w:p>
      <w:pPr>
        <w:spacing w:after="0"/>
        <w:ind w:left="0"/>
        <w:jc w:val="both"/>
      </w:pPr>
      <w:r>
        <w:rPr>
          <w:rFonts w:ascii="Times New Roman"/>
          <w:b w:val="false"/>
          <w:i w:val="false"/>
          <w:color w:val="000000"/>
          <w:sz w:val="28"/>
        </w:rPr>
        <w:t>
      Тіркеу №/ Регистрационный № ____________________________________</w:t>
      </w:r>
    </w:p>
    <w:p>
      <w:pPr>
        <w:spacing w:after="0"/>
        <w:ind w:left="0"/>
        <w:jc w:val="both"/>
      </w:pPr>
      <w:r>
        <w:rPr>
          <w:rFonts w:ascii="Times New Roman"/>
          <w:b w:val="false"/>
          <w:i w:val="false"/>
          <w:color w:val="000000"/>
          <w:sz w:val="28"/>
        </w:rPr>
        <w:t>
      Рұқсатқа тіркелу куәлігіне/К Удостоверению допуска с применением иностранного разрешения регистрационный № ___ от _______20 __ жылғы/ года</w:t>
      </w:r>
    </w:p>
    <w:p>
      <w:pPr>
        <w:spacing w:after="0"/>
        <w:ind w:left="0"/>
        <w:jc w:val="both"/>
      </w:pPr>
      <w:r>
        <w:rPr>
          <w:rFonts w:ascii="Times New Roman"/>
          <w:b w:val="false"/>
          <w:i w:val="false"/>
          <w:color w:val="000000"/>
          <w:sz w:val="28"/>
        </w:rPr>
        <w:t>
      Жарамдылық мерзімі/ Действительна по: _____ ________ 20 __ года</w:t>
      </w:r>
    </w:p>
    <w:p>
      <w:pPr>
        <w:spacing w:after="0"/>
        <w:ind w:left="0"/>
        <w:jc w:val="both"/>
      </w:pPr>
      <w:r>
        <w:rPr>
          <w:rFonts w:ascii="Times New Roman"/>
          <w:b w:val="false"/>
          <w:i w:val="false"/>
          <w:color w:val="000000"/>
          <w:sz w:val="28"/>
        </w:rPr>
        <w:t>
      Жүк автокөлігінің маркасы/ Марка грузового автомобиля: __________________</w:t>
      </w:r>
    </w:p>
    <w:p>
      <w:pPr>
        <w:spacing w:after="0"/>
        <w:ind w:left="0"/>
        <w:jc w:val="both"/>
      </w:pPr>
      <w:r>
        <w:rPr>
          <w:rFonts w:ascii="Times New Roman"/>
          <w:b w:val="false"/>
          <w:i w:val="false"/>
          <w:color w:val="000000"/>
          <w:sz w:val="28"/>
        </w:rPr>
        <w:t>
      Тіркеу белгісінің №/ Регистрационный знак № ____________________________</w:t>
      </w:r>
    </w:p>
    <w:p>
      <w:pPr>
        <w:spacing w:after="0"/>
        <w:ind w:left="0"/>
        <w:jc w:val="both"/>
      </w:pPr>
      <w:r>
        <w:rPr>
          <w:rFonts w:ascii="Times New Roman"/>
          <w:b w:val="false"/>
          <w:i w:val="false"/>
          <w:color w:val="000000"/>
          <w:sz w:val="28"/>
        </w:rPr>
        <w:t>
      Куәлік иесі/ Владелец Удостоверения:____________________________________</w:t>
      </w:r>
    </w:p>
    <w:p>
      <w:pPr>
        <w:spacing w:after="0"/>
        <w:ind w:left="0"/>
        <w:jc w:val="both"/>
      </w:pPr>
      <w:r>
        <w:rPr>
          <w:rFonts w:ascii="Times New Roman"/>
          <w:b w:val="false"/>
          <w:i w:val="false"/>
          <w:color w:val="000000"/>
          <w:sz w:val="28"/>
        </w:rPr>
        <w:t>
      Рұқсат берілді/ Разрешение выдано______________________________________</w:t>
      </w:r>
    </w:p>
    <w:p>
      <w:pPr>
        <w:spacing w:after="0"/>
        <w:ind w:left="0"/>
        <w:jc w:val="both"/>
      </w:pPr>
      <w:r>
        <w:rPr>
          <w:rFonts w:ascii="Times New Roman"/>
          <w:b w:val="false"/>
          <w:i w:val="false"/>
          <w:color w:val="000000"/>
          <w:sz w:val="28"/>
        </w:rPr>
        <w:t>
      (Уәкілетті мекеменің атауы, Аты-жөні, әкесінің аты (бар болған жағдайда), берілген</w:t>
      </w:r>
    </w:p>
    <w:p>
      <w:pPr>
        <w:spacing w:after="0"/>
        <w:ind w:left="0"/>
        <w:jc w:val="both"/>
      </w:pPr>
      <w:r>
        <w:rPr>
          <w:rFonts w:ascii="Times New Roman"/>
          <w:b w:val="false"/>
          <w:i w:val="false"/>
          <w:color w:val="000000"/>
          <w:sz w:val="28"/>
        </w:rPr>
        <w:t>
      уақыты/наименование уполномоченного органа, фамилия, имя, отчество (при его наличии), дата, выдачи)</w:t>
      </w:r>
    </w:p>
    <w:p>
      <w:pPr>
        <w:spacing w:after="0"/>
        <w:ind w:left="0"/>
        <w:jc w:val="both"/>
      </w:pPr>
      <w:r>
        <w:rPr>
          <w:rFonts w:ascii="Times New Roman"/>
          <w:b w:val="false"/>
          <w:i w:val="false"/>
          <w:color w:val="000000"/>
          <w:sz w:val="28"/>
        </w:rPr>
        <w:t>
      Ескертпе/ Примечания:</w:t>
      </w:r>
    </w:p>
    <w:p>
      <w:pPr>
        <w:spacing w:after="0"/>
        <w:ind w:left="0"/>
        <w:jc w:val="both"/>
      </w:pPr>
      <w:r>
        <w:rPr>
          <w:rFonts w:ascii="Times New Roman"/>
          <w:b w:val="false"/>
          <w:i w:val="false"/>
          <w:color w:val="000000"/>
          <w:sz w:val="28"/>
        </w:rPr>
        <w:t xml:space="preserve">
      Шетелдік рұқсатты қолдана отырып, Автокөлік құралдарына рұқсат беру карточкасы 2 (екі) жылға беріледі (қолданылу мерзімі берілген сәттен бастан есептеледі)/ Карточка допуска с применением иностранного разрешения выдается на 2 (два) года (срок действия исчисляется с момента выдачи). </w:t>
      </w:r>
    </w:p>
    <w:p>
      <w:pPr>
        <w:spacing w:after="0"/>
        <w:ind w:left="0"/>
        <w:jc w:val="both"/>
      </w:pPr>
      <w:r>
        <w:rPr>
          <w:rFonts w:ascii="Times New Roman"/>
          <w:b w:val="false"/>
          <w:i w:val="false"/>
          <w:color w:val="000000"/>
          <w:sz w:val="28"/>
        </w:rPr>
        <w:t xml:space="preserve">
      Шетелдік рұқсатты қолдана отырып, жалға алынған автокөлік құралдарына жалдау шартының мерзімінін негізге ала отырып айқындалады, алайда қолдану мерзімі 2 (екі) жыл, берілген сәттен бастан есептеледі/ На арендованные автотранспортные средства срок действия карточки допуска с применением иностранного разрешения определятся исходя из срока договора аренды, 2 (два) года с момента ее выдачи.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Қазақстан Республикасының Мемлекеттік Елтаңбасы</w:t>
      </w:r>
    </w:p>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p>
    <w:bookmarkStart w:name="z130" w:id="95"/>
    <w:p>
      <w:pPr>
        <w:spacing w:after="0"/>
        <w:ind w:left="0"/>
        <w:jc w:val="left"/>
      </w:pPr>
      <w:r>
        <w:rPr>
          <w:rFonts w:ascii="Times New Roman"/>
          <w:b/>
          <w:i w:val="false"/>
          <w:color w:val="000000"/>
        </w:rPr>
        <w:t xml:space="preserve"> ШЕТЕЛДІК РҰҚСАТТЫ ҚОЛДАНБАЙ, АВТОКӨЛІК ҚҰРАЛДАРЫНА РҰҚСАТ БЕРУ КАРТОЧКАСЫ (ХАЛЫҚАРАЛЫҚ ЖҮК ТАСЫМАЛЫНА) КАРТОЧКА ДОПУСКА НА АВТОТРАНСПОРТНОЕ СРЕДСТВО БЕЗ ПРИМЕНЕНИЯ ИНОСТРАННОГО РАЗРЕШЕНИЯ (МЕЖДУНАРОДНЫЕ ПЕРЕВОЗКИ ГРУЗОВ)</w:t>
      </w:r>
    </w:p>
    <w:bookmarkEnd w:id="95"/>
    <w:p>
      <w:pPr>
        <w:spacing w:after="0"/>
        <w:ind w:left="0"/>
        <w:jc w:val="both"/>
      </w:pPr>
      <w:r>
        <w:rPr>
          <w:rFonts w:ascii="Times New Roman"/>
          <w:b w:val="false"/>
          <w:i w:val="false"/>
          <w:color w:val="000000"/>
          <w:sz w:val="28"/>
        </w:rPr>
        <w:t>
      Тіркеу №/ Регистрационный № ________________</w:t>
      </w:r>
    </w:p>
    <w:p>
      <w:pPr>
        <w:spacing w:after="0"/>
        <w:ind w:left="0"/>
        <w:jc w:val="both"/>
      </w:pPr>
      <w:r>
        <w:rPr>
          <w:rFonts w:ascii="Times New Roman"/>
          <w:b w:val="false"/>
          <w:i w:val="false"/>
          <w:color w:val="000000"/>
          <w:sz w:val="28"/>
        </w:rPr>
        <w:t>
      Рұқсатқа тіркелу куәлігіне/</w:t>
      </w:r>
    </w:p>
    <w:p>
      <w:pPr>
        <w:spacing w:after="0"/>
        <w:ind w:left="0"/>
        <w:jc w:val="both"/>
      </w:pPr>
      <w:r>
        <w:rPr>
          <w:rFonts w:ascii="Times New Roman"/>
          <w:b w:val="false"/>
          <w:i w:val="false"/>
          <w:color w:val="000000"/>
          <w:sz w:val="28"/>
        </w:rPr>
        <w:t>
      Шетелдік рұқсатты қолданбай, халықаралық автомобильмен жүк тасымалдауды жүзеге асыруға рұқсат куәлігіне тіркелген/К Удостоверению допуска без применения иностранного разрешения регистрационный № ___ от _______20 __ жылғы/ года</w:t>
      </w:r>
    </w:p>
    <w:p>
      <w:pPr>
        <w:spacing w:after="0"/>
        <w:ind w:left="0"/>
        <w:jc w:val="both"/>
      </w:pPr>
      <w:r>
        <w:rPr>
          <w:rFonts w:ascii="Times New Roman"/>
          <w:b w:val="false"/>
          <w:i w:val="false"/>
          <w:color w:val="000000"/>
          <w:sz w:val="28"/>
        </w:rPr>
        <w:t>
      Жарамдылық мерзімі/ Действительна по: _____ ________ 20 __ года</w:t>
      </w:r>
    </w:p>
    <w:p>
      <w:pPr>
        <w:spacing w:after="0"/>
        <w:ind w:left="0"/>
        <w:jc w:val="both"/>
      </w:pPr>
      <w:r>
        <w:rPr>
          <w:rFonts w:ascii="Times New Roman"/>
          <w:b w:val="false"/>
          <w:i w:val="false"/>
          <w:color w:val="000000"/>
          <w:sz w:val="28"/>
        </w:rPr>
        <w:t>
      Жүк автокөлігінің маркасы/ Марка грузового автомобиля: __________________</w:t>
      </w:r>
    </w:p>
    <w:p>
      <w:pPr>
        <w:spacing w:after="0"/>
        <w:ind w:left="0"/>
        <w:jc w:val="both"/>
      </w:pPr>
      <w:r>
        <w:rPr>
          <w:rFonts w:ascii="Times New Roman"/>
          <w:b w:val="false"/>
          <w:i w:val="false"/>
          <w:color w:val="000000"/>
          <w:sz w:val="28"/>
        </w:rPr>
        <w:t>
      Тіркеу белгісінің №/ Регистрационный знак № ____________________________</w:t>
      </w:r>
    </w:p>
    <w:p>
      <w:pPr>
        <w:spacing w:after="0"/>
        <w:ind w:left="0"/>
        <w:jc w:val="both"/>
      </w:pPr>
      <w:r>
        <w:rPr>
          <w:rFonts w:ascii="Times New Roman"/>
          <w:b w:val="false"/>
          <w:i w:val="false"/>
          <w:color w:val="000000"/>
          <w:sz w:val="28"/>
        </w:rPr>
        <w:t>
      Куәлік иесі/ Владелец Удостоверения:____________________________________</w:t>
      </w:r>
    </w:p>
    <w:p>
      <w:pPr>
        <w:spacing w:after="0"/>
        <w:ind w:left="0"/>
        <w:jc w:val="both"/>
      </w:pPr>
      <w:r>
        <w:rPr>
          <w:rFonts w:ascii="Times New Roman"/>
          <w:b w:val="false"/>
          <w:i w:val="false"/>
          <w:color w:val="000000"/>
          <w:sz w:val="28"/>
        </w:rPr>
        <w:t>
      Рұқсат берілді/ Разрешение выдано______________________________________</w:t>
      </w:r>
    </w:p>
    <w:p>
      <w:pPr>
        <w:spacing w:after="0"/>
        <w:ind w:left="0"/>
        <w:jc w:val="both"/>
      </w:pPr>
      <w:r>
        <w:rPr>
          <w:rFonts w:ascii="Times New Roman"/>
          <w:b w:val="false"/>
          <w:i w:val="false"/>
          <w:color w:val="000000"/>
          <w:sz w:val="28"/>
        </w:rPr>
        <w:t>
      (Уәкілетті мекеменің атауы, Аты-жөні, әкесінің аты (бар болған жағдайда), берілген</w:t>
      </w:r>
    </w:p>
    <w:p>
      <w:pPr>
        <w:spacing w:after="0"/>
        <w:ind w:left="0"/>
        <w:jc w:val="both"/>
      </w:pPr>
      <w:r>
        <w:rPr>
          <w:rFonts w:ascii="Times New Roman"/>
          <w:b w:val="false"/>
          <w:i w:val="false"/>
          <w:color w:val="000000"/>
          <w:sz w:val="28"/>
        </w:rPr>
        <w:t>
      уақыты/наименование уполномоченного органа, фамилия, имя, отчество (при его наличии), дата, выдачи)</w:t>
      </w:r>
    </w:p>
    <w:p>
      <w:pPr>
        <w:spacing w:after="0"/>
        <w:ind w:left="0"/>
        <w:jc w:val="both"/>
      </w:pPr>
      <w:r>
        <w:rPr>
          <w:rFonts w:ascii="Times New Roman"/>
          <w:b w:val="false"/>
          <w:i w:val="false"/>
          <w:color w:val="000000"/>
          <w:sz w:val="28"/>
        </w:rPr>
        <w:t>
      Ескертпе/ Примечания:</w:t>
      </w:r>
    </w:p>
    <w:p>
      <w:pPr>
        <w:spacing w:after="0"/>
        <w:ind w:left="0"/>
        <w:jc w:val="both"/>
      </w:pPr>
      <w:r>
        <w:rPr>
          <w:rFonts w:ascii="Times New Roman"/>
          <w:b w:val="false"/>
          <w:i w:val="false"/>
          <w:color w:val="000000"/>
          <w:sz w:val="28"/>
        </w:rPr>
        <w:t xml:space="preserve">
      Шетелдік рұқсатты қолданбай, Автокөлік құралдарына рұқсат беру карточкасы қолдану мерзімі 2 (екі) жыл (қолданылу мерзімі берілген сәттен бастан есептеледі)/ Карточка допуска без применения иностранного разрешения выдается сроком на 2 (два) года (срок действия исчисляется с момента выдачи). </w:t>
      </w:r>
    </w:p>
    <w:p>
      <w:pPr>
        <w:spacing w:after="0"/>
        <w:ind w:left="0"/>
        <w:jc w:val="both"/>
      </w:pPr>
      <w:r>
        <w:rPr>
          <w:rFonts w:ascii="Times New Roman"/>
          <w:b w:val="false"/>
          <w:i w:val="false"/>
          <w:color w:val="000000"/>
          <w:sz w:val="28"/>
        </w:rPr>
        <w:t>
      Шетелдік рұқсатты қолданбай, жалға алынған автокөлік құралдарына жалдау шартының мерзімінін негізге ала отырып айқындалады, алайда қолдану мерзімі 2 (екі) жыл, берілген сәттен бастан есептеледі/ На арендованные автотранспортные средства срок действия карточки допуска без применения иностранного разрешения определятся исходя из срока договора аренды, 2 (два) года с момента ее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 xml:space="preserve">жүк тасымалдауды жүзеге </w:t>
            </w:r>
            <w:r>
              <w:br/>
            </w:r>
            <w:r>
              <w:rPr>
                <w:rFonts w:ascii="Times New Roman"/>
                <w:b w:val="false"/>
                <w:i w:val="false"/>
                <w:color w:val="000000"/>
                <w:sz w:val="20"/>
              </w:rPr>
              <w:t xml:space="preserve">асыруға автомобильмен </w:t>
            </w:r>
            <w:r>
              <w:br/>
            </w:r>
            <w:r>
              <w:rPr>
                <w:rFonts w:ascii="Times New Roman"/>
                <w:b w:val="false"/>
                <w:i w:val="false"/>
                <w:color w:val="000000"/>
                <w:sz w:val="20"/>
              </w:rPr>
              <w:t xml:space="preserve">тасымалдаушыға рұқсат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____________________________________________________________________  (көліктік бақылау органының атауы) Жаңа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алуға </w:t>
      </w:r>
    </w:p>
    <w:bookmarkStart w:name="z132" w:id="96"/>
    <w:p>
      <w:pPr>
        <w:spacing w:after="0"/>
        <w:ind w:left="0"/>
        <w:jc w:val="left"/>
      </w:pPr>
      <w:r>
        <w:rPr>
          <w:rFonts w:ascii="Times New Roman"/>
          <w:b/>
          <w:i w:val="false"/>
          <w:color w:val="000000"/>
        </w:rPr>
        <w:t xml:space="preserve"> Өтініш ____________________________________________________________  (жеке кәсіпкердің тегі, аты, әкесінің аты (бар болса) заңды тұлғаның атауы)</w:t>
      </w:r>
    </w:p>
    <w:bookmarkEnd w:id="96"/>
    <w:p>
      <w:pPr>
        <w:spacing w:after="0"/>
        <w:ind w:left="0"/>
        <w:jc w:val="both"/>
      </w:pPr>
      <w:r>
        <w:rPr>
          <w:rFonts w:ascii="Times New Roman"/>
          <w:b w:val="false"/>
          <w:i w:val="false"/>
          <w:color w:val="000000"/>
          <w:sz w:val="28"/>
        </w:rPr>
        <w:t>
      Мынадай автокөлік құралдарына:</w:t>
      </w:r>
    </w:p>
    <w:p>
      <w:pPr>
        <w:spacing w:after="0"/>
        <w:ind w:left="0"/>
        <w:jc w:val="both"/>
      </w:pPr>
      <w:r>
        <w:rPr>
          <w:rFonts w:ascii="Times New Roman"/>
          <w:b w:val="false"/>
          <w:i w:val="false"/>
          <w:color w:val="000000"/>
          <w:sz w:val="28"/>
        </w:rPr>
        <w:t>
      1) жеке кәсіпкердің тегінің, атының, әкесінің атының, атауымен, орналасқан жерінің өзгеруіне;</w:t>
      </w:r>
    </w:p>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p>
      <w:pPr>
        <w:spacing w:after="0"/>
        <w:ind w:left="0"/>
        <w:jc w:val="both"/>
      </w:pPr>
      <w:r>
        <w:rPr>
          <w:rFonts w:ascii="Times New Roman"/>
          <w:b w:val="false"/>
          <w:i w:val="false"/>
          <w:color w:val="000000"/>
          <w:sz w:val="28"/>
        </w:rPr>
        <w:t>
      3)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беру карточкасын беруіңізді сұраймын.</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(ЖСН) /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 телефон, факс) </w:t>
      </w:r>
    </w:p>
    <w:p>
      <w:pPr>
        <w:spacing w:after="0"/>
        <w:ind w:left="0"/>
        <w:jc w:val="both"/>
      </w:pPr>
      <w:r>
        <w:rPr>
          <w:rFonts w:ascii="Times New Roman"/>
          <w:b w:val="false"/>
          <w:i w:val="false"/>
          <w:color w:val="000000"/>
          <w:sz w:val="28"/>
        </w:rPr>
        <w:t xml:space="preserve">
      Қоса берілетін құжаттар: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__________________________________________                   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left"/>
      </w:pPr>
      <w:r>
        <w:rPr>
          <w:rFonts w:ascii="Times New Roman"/>
          <w:b/>
          <w:i w:val="false"/>
          <w:color w:val="000000"/>
        </w:rPr>
        <w:t xml:space="preserve"> ____________________________________________________________________  (көліктік бақылау органының атауы) Жаңа шетелдік рұқсатты қолдана отырып, халықаралық автомобильмен жүк тасымалдауды жүзеге асыруға рұқсат беру куәлігін және (немесе) шетелдік рұқсатты қолдана отырып, авто көлік құралына рұқсат беру карточкасын алуға </w:t>
      </w:r>
    </w:p>
    <w:bookmarkStart w:name="z134" w:id="97"/>
    <w:p>
      <w:pPr>
        <w:spacing w:after="0"/>
        <w:ind w:left="0"/>
        <w:jc w:val="left"/>
      </w:pPr>
      <w:r>
        <w:rPr>
          <w:rFonts w:ascii="Times New Roman"/>
          <w:b/>
          <w:i w:val="false"/>
          <w:color w:val="000000"/>
        </w:rPr>
        <w:t xml:space="preserve"> Өтініш ____________________________________________________________  (жеке кәсіпкердің тегі, аты, әкесінің аты (бар болса) заңды тұлғаның атауы)</w:t>
      </w:r>
    </w:p>
    <w:bookmarkEnd w:id="97"/>
    <w:p>
      <w:pPr>
        <w:spacing w:after="0"/>
        <w:ind w:left="0"/>
        <w:jc w:val="both"/>
      </w:pPr>
      <w:r>
        <w:rPr>
          <w:rFonts w:ascii="Times New Roman"/>
          <w:b w:val="false"/>
          <w:i w:val="false"/>
          <w:color w:val="000000"/>
          <w:sz w:val="28"/>
        </w:rPr>
        <w:t>
      Мынадай автокөлік құралдарына:</w:t>
      </w:r>
    </w:p>
    <w:p>
      <w:pPr>
        <w:spacing w:after="0"/>
        <w:ind w:left="0"/>
        <w:jc w:val="both"/>
      </w:pPr>
      <w:r>
        <w:rPr>
          <w:rFonts w:ascii="Times New Roman"/>
          <w:b w:val="false"/>
          <w:i w:val="false"/>
          <w:color w:val="000000"/>
          <w:sz w:val="28"/>
        </w:rPr>
        <w:t>
      1) жеке кәсіпкердің тегінің, атының, әкесінің атының, атауымен, орналасқан жерінің өзгеруіне;</w:t>
      </w:r>
    </w:p>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p>
      <w:pPr>
        <w:spacing w:after="0"/>
        <w:ind w:left="0"/>
        <w:jc w:val="both"/>
      </w:pPr>
      <w:r>
        <w:rPr>
          <w:rFonts w:ascii="Times New Roman"/>
          <w:b w:val="false"/>
          <w:i w:val="false"/>
          <w:color w:val="000000"/>
          <w:sz w:val="28"/>
        </w:rPr>
        <w:t>
      3)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беру карточкасын беруіңізді сұраймын.</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Баланстағы АКҚ/ Жалға алу құқығындағы АКҚ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Жеке сәйкестендіру нөмірі (ЖСН) / бизнес сәйкестендіру нөмірі (БСН)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жеке кәсіпкерді немесе заңды тұлғаны мемлекеттік тіркеу туралы анықтама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және берілген күні) </w:t>
      </w:r>
    </w:p>
    <w:p>
      <w:pPr>
        <w:spacing w:after="0"/>
        <w:ind w:left="0"/>
        <w:jc w:val="both"/>
      </w:pPr>
      <w:r>
        <w:rPr>
          <w:rFonts w:ascii="Times New Roman"/>
          <w:b w:val="false"/>
          <w:i w:val="false"/>
          <w:color w:val="000000"/>
          <w:sz w:val="28"/>
        </w:rPr>
        <w:t xml:space="preserve">
      Мекенжайы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(индекс, қала, аудан, облыс, көше, үйдің №, телефон, факс) </w:t>
      </w:r>
    </w:p>
    <w:p>
      <w:pPr>
        <w:spacing w:after="0"/>
        <w:ind w:left="0"/>
        <w:jc w:val="both"/>
      </w:pPr>
      <w:r>
        <w:rPr>
          <w:rFonts w:ascii="Times New Roman"/>
          <w:b w:val="false"/>
          <w:i w:val="false"/>
          <w:color w:val="000000"/>
          <w:sz w:val="28"/>
        </w:rPr>
        <w:t xml:space="preserve">
      Қоса берілетін құжаттар: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__________________________________________             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Мөр орны (болған жағдайда)</w:t>
      </w:r>
    </w:p>
    <w:bookmarkStart w:name="z135" w:id="98"/>
    <w:p>
      <w:pPr>
        <w:spacing w:after="0"/>
        <w:ind w:left="0"/>
        <w:jc w:val="both"/>
      </w:pPr>
      <w:r>
        <w:rPr>
          <w:rFonts w:ascii="Times New Roman"/>
          <w:b w:val="false"/>
          <w:i w:val="false"/>
          <w:color w:val="000000"/>
          <w:sz w:val="28"/>
        </w:rPr>
        <w:t xml:space="preserve">
      Ескертпе: </w:t>
      </w:r>
    </w:p>
    <w:bookmarkEnd w:id="98"/>
    <w:p>
      <w:pPr>
        <w:spacing w:after="0"/>
        <w:ind w:left="0"/>
        <w:jc w:val="both"/>
      </w:pPr>
      <w:r>
        <w:rPr>
          <w:rFonts w:ascii="Times New Roman"/>
          <w:b w:val="false"/>
          <w:i w:val="false"/>
          <w:color w:val="000000"/>
          <w:sz w:val="28"/>
        </w:rPr>
        <w:t>
      * Жеке кәсіпкерлік субъектілеріне жататын заңды тұлғалар үшін мөрдің болуы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