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fd52" w14:textId="c59f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Оқу-ағарту министрінің 2022 жылғы 31 тамыздағы № 385 "Мектепке дейінгі, бастауыш, негізгі орта, жалпы орта, техникалық және кәсіптік, орта білімнен кейінгі білім беру ұйымдары, мамандандырылған, арнайы, жетім балалар мен ата-анасының қамқорлығынсыз қалған балаларға арналған білім беру ұйымдары, балалар мен ересектерге арналған қосымша білім беру ұйымдары қызметінің үлгілік қағидаларын бекіту туралы" бұйрығына өзгерістер енгізі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2022 жылғы 22 желтоқсандағы № 510 бұйрығы. Қазақстан Республикасының Әділет министрлігінде 2022 жылғы 23 желтоқсанда № 31227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Оқу-ағарту министрінің 2022 жылғы 31 тамыздағы № 385 "Мектепке дейінгі, бастауыш, негізгі орта, жалпы орта, техникалық және кәсіптік, орта білімнен кейінгі білім беру ұйымдары, мамандандырылған, арнайы, жетім балалар мен ата-анасының қамқорлығынсыз қалған балаларға арналған білім беру ұйымдары, балалар мен ересектерге арналған қосымша білім беру ұйымдары қызметінің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29329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Арнайы білім беру ұйымдары қызметінің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бөлігі мынадай редакцияда жазылсын: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педагог мүмкіндігі шектеулі балалардың ерекше білім алу қажеттіліктерін бағалауға және баланың жеке даму бағдарламасын, сондай-ақ отбасына көмек бағдарламаларын әзірлеуге қатысады. Ата-аналарға әлеуметтік-құқықтық мәселелер бойынша, оның ішінде әлеуметтік қызметтерді, мүгедектігі бар балаларды оңалтудың техникалық және өзге де қосалқы құралдарын алу бойынша консультация береді. Мүмкіндігі шектеулі балалармен әлеуметтік-тұрмыстық және бейімделу дағдыларын дамыту бойынша шағын топтық және немесе топтық сабақтар өткізеді.";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бөлігі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педагог мүмкіндігі шектеулі балалардың ерекше білім алу қажеттіліктерін бағалауға және баланың жеке даму бағдарламасын, сондай-ақ отбасына көмек бағдарламаларын әзірлеуге қатысады. Ата-аналарға әлеуметтік-құқықтық мәселелер бойынша, оның ішінде әлеуметтік қызметтерді, мүгедектігі бар балаларды оңалтудың техникалық және өзге де қосалқы құралдарын алу бойынша консультация береді. Мүмкіндігі шектеулі балалармен әлеуметтік-тұрмыстық және бейімделу дағдыларын дамыту бойынша шағын топтық және немесе топтық сабақтар өткізеді.".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Орта білім беру комитеті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Оқу-ағарту министрлігінің интернет-ресурсында орналастыруды;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мәліметті Қазақстан Республикасы Оқу-ағарту министрлігінің Заң департаментіне ұсынуды қамтамасыз етсін.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Оқу-ағарту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