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b80a95" w14:textId="4b80a9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Президентінің 2022 жылына арналған стипендиясын жоғары және (немесе) жоғары оқу орнынан кейінгі білім беру ұйымдары бойынша бөлу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Мәдениет және спорт министрінің м.а. 2022 жылғы 22 желтоқсандағы № 382 бұйрығы. Қазақстан Республикасының Әділет министрлігінде 2022 жылғы 23 желтоқсанда № 31232 болып тіркелді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 Президентiнiң стипендиясын тағайындау туралы" Қазақстан Республикасы Президентiнiң 1993 жылғы 5 наурыздағы № 1134 қаулысының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сондай-ақ "Қазақстан Республикасы Президентінің 2022 жылға арналған стипендиясын бөлу туралы" Қазақстан Республикасы Білім және ғылым министрінің 2022 жылғы 5 наурыздағы № 76 </w:t>
      </w:r>
      <w:r>
        <w:rPr>
          <w:rFonts w:ascii="Times New Roman"/>
          <w:b w:val="false"/>
          <w:i w:val="false"/>
          <w:color w:val="000000"/>
          <w:sz w:val="28"/>
        </w:rPr>
        <w:t>бұйрығын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 тізілімінде № 27411 болып тіркелген) іске асыру мақсатында БҰЙЫРАМЫН: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бұйрыққа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 Президентінің 2022 жылына арналған стипендиясын жоғары және (немесе) жоғары оқу орнынан кейінгі білім беру ұйымдары бойынша бөлу (бұдан әрі – бөлу) бекітілсін.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Мәдениет және спорт министрлігі Мәдениет комитеті заңнамада белгіленген тәртіппен: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бұйрықтың Қазақстан Республикасының Әділет министрлігінде мемлекеттік тіркелуін;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 қолданысқа енгізілгеннен кейін үш жұмыс күні ішінде оны Қазақстан Республикасы Мәдениет және спорт министрлігінің интернет-ресурсында орналастыруды;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тармақта көзделген іс-шаралар орындалғаннан кейін үш жұмыс күні ішінде Қазақстан Республикасы Мәдениет және спорт министрлігінің Заң қызметі департаментіне іс-шаралардың орындалуы туралы мәліметтерді ұсынуды қамтамасыз етсін.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Қазақстан Республикасы Мәдениет және спорт министрлігі Экономика және қаржы департаменті (А. Досходжаева) қосымшада көрсетілген бөлуге сәйкес жоғары және (немесе) жоғары оқу орнынан кейінгі білім беру ұйымдарына 1 қаңтардан бастап тиісті қаржы жылына республикалық бюджетте қарастырылған қаражаттар шегінде төлеуді қамтамасыз етсін.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бұйрықтың орындалуын бақылау жетекшілік ететін Қазақстан Республикасының Мәдениет және спорт вице-министріне жүктелсін.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бұйрық алғашқы ресми жарияланған күнінен бастап қолданысқа енгізіледі.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Қазақстан Республикасы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Мәдениет және спорт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министрінің міндетін атқарушы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Жарасбаев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және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министрінің міндетін атқарушы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382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 Президентінің 2022 жылына арналған стипендиясын жоғары және (немесе) жоғары оқу орнынан кейінгі білім беру ұйымдары бойынша бөлу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Жоғары оқу орындарының атауы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Мәдениет және спорт министрлігі Мәдениет комитетінің "Құрманғазы атындағы Қазақ ұлттық консерваториясы" республикалық мемлекеттік мекемесі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Мәдениет және спорт министрлігі Мәдениет комитетінің "Қазақ ұлттық өнер университеті" республикалық мемлекеттік мекемесі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Мәдениет және спорт министрлігі Мәдениет комитетінің "Темірбек Жүргенов атындағы Қазақ ұлттық өнер академиясы" республикалық мемлекеттік мекемесі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"Халықаралық туризм және меймандостық университеті" коммерциялық емес акционерлік қоғамы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