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c3fb8" w14:textId="a6c3f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прокуратура органдарына, ведомстволарына және мекемелеріне келісімшарт бойынша әскери қызметке кіру үшін азаматтар ішінен кандидаттарды іріктеу жөніндегі кейбір мәселелері туралы" Қазақстан Республикасы Бас Прокурорының 2015 жылғы 16 сәуірдегі № 57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Бас Прокурорының 2022 жылғы 20 желтоқсандағы № 245 бұйрығы. Қазақстан Республикасының Әділет министрлігінде 2022 жылғы 27 желтоқсанда № 31285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прокуратура органдарына, ведомстволарына және мекемелеріне келісімшарт бойынша әскери қызметке кіру үшін азаматтар ішінен кандидаттарды іріктеу жөніндегі кейбір мәселелері туралы" Қазақстан Республикасы Бас Прокурорының 2015 жылғы 16 сәуірдегі № 57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11236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"Әскери қызмет және әскери қызметшілердің мәртебесі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2006 жылғы 25 мамырдағы № 124 Жарлығымен бекітілген Қазақстан Республикасының Қарулы Күштерінде, басқа да әскерлері мен әскери құралымдарында әскери қызмет өткеру ережелерінің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прокуратурасының органдарына, ведомстволарына және мекемелеріне келісімшарт бойынша әскери қызметке кіру үшін азаматтар ішінен кандидаттарды кәсіби және психологиялық іріктеу бойынша іс-шараларды жүргізу, іріктеу комиссиясының құрылуы мен қызметінің Қағидаларына </w:t>
      </w:r>
      <w:r>
        <w:rPr>
          <w:rFonts w:ascii="Times New Roman"/>
          <w:b w:val="false"/>
          <w:i w:val="false"/>
          <w:color w:val="000000"/>
          <w:sz w:val="28"/>
        </w:rPr>
        <w:t>7-қосымшасы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Бас әскери прокуратура Қазақстан Республикасының заңнамасында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мемлекеттік тіркеуді;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Бас прокуратурасының ресми интернет-ресурсында орналастыруды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Бас әскери прокуратураға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он күнтізбелік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 Прокуроры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Қорғаныс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Прокуроры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органдарына, ведомстволарына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мекемелеріне келісімшарт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әскери қызметке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кіру үшін азаматтар ішінен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кандидаттарды кәсіби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психологиялық іріктеу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іс-шараларды жүргізу, іріктеу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комиссиясының құрылуы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қызметінің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Прокуратура органдарына келісімшарт бойынша әскери қызметке кіретін кандидаттарды компьютерлік тестілеуден өткізу бағдарламасы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лауазымдар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Тапсырмалар саны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офицерлік құрам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заңнамасын білуге тестілеу Қазақстан Республикасының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(15 сұрақ), Қазақстан Республикасының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туралы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Конституциялық заңын (15 сұрақ), Қазақстан Республикасының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рәсімдік-процестік кодексін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(15 сұрақ),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мемлекеттік қызметі туралы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(7 сұрақ),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Сыбайлас жемқорлыққа қарсы іс-қимыл туралы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(10 сұрақ),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құпиялар туралы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(3 сұрақ),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актілер туралы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(5 сұрақ),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қорғанысы және Қарулы Күштері туралы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(10 сұрақ),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қауіпсіздігі туралы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(5 сұрақ),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қызмет және әскери қызметшілердің мәртебесі туралы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(15 сұрақ) Қазақстан Республикасының заңдарын, Қазақстан Республикасы Президентінің 2007 жылғы 5 шілдедегі № 364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Жарлығымен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бекітілген Қазақстан Республикасының Қарулы Күштерінің, басқа да әскерлері мен әскери құралымдарының Тәртіптік Жарғысын (10 сұрақ), Қазақстан Республикасы Президентінің 2015 жылғы 29 желтоқсандағы № 153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Жарлығымен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бекітілген Қазақстан Республикасы мемлекеттік қызметшілерінің әдеп кодексін (10 сұрақ) білуге арналған сұрақтарды қамтиды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сұрақ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қатардағы және сержанттық құрам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заңнамасын білуге тестілеу Қазақстан Республикасының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(15 сұрақ), Қазақстан Республикасының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рәсімдік-процестік кодексін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(15 сұрақ),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мемлекеттік қызметі туралы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(10 сұрақ),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Сыбайлас жемқорлыққа қарсы іс-қимыл туралы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(10 сұрақ),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құпиялар туралы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(5 сұрақ),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қызмет және әскери қызметшілердің мәртебесі туралы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(15 сұрақ) Қазақстан Республикасының заңдарын, Қазақстан Республикасы Президентінің 2007 жылғы 5 шілдедегі № 364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Жарлығымен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бекітілген Қазақстан Республикасы Қарулы Күштерінің, басқа да әскерлері мен әскери құралымдарының Тәртіп Жарғысын (10 сұрақ), Қазақстан Республикасы Президентінің 2015 жылғы 29 желтоқсандағы № 153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Жарлығымен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бекітілген Қазақстан Республикасы мемлекеттік қызметшілерінің әдеп кодексін (10 сұрақ) білуге арналған сұрақтарды қамтиды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сұрақ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