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fa90" w14:textId="978f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адамдарды жұмысқа орналастыру үшін арнайы жұмыс орындарын құратын жұмыс берушілердің шығындарын субсидиялау қағидалары мен шарттарын бекіту туралы" Қазақстан Республикасы Еңбек және халықты әлеуметтік қорғау министрінің 2017 жылғы 28 тамыздағы № 280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29 желтоқсандағы № 537 бұйрығы. Қазақстан Республикасының Әділет министрлігінде 2022 жылғы 30 желтоқсанда № 31497 болып тіркелді. Күші жойылды - Қазақстан Республикасы Премьер-Министрінің орынбасары - Еңбек және халықты әлеуметтік қорғау министрінің 2023 жылғы 29 маусымдағы № 266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29.06.2023 </w:t>
      </w:r>
      <w:r>
        <w:rPr>
          <w:rFonts w:ascii="Times New Roman"/>
          <w:b w:val="false"/>
          <w:i w:val="false"/>
          <w:color w:val="000000"/>
          <w:sz w:val="28"/>
        </w:rPr>
        <w:t>№ 266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ж.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"Мүгедектігі бар адамдарды жұмысқа орналастыру үшін арнайы жұмыс орындарын құратын жұмыс берушілердің шығындарын субсидиялау қағидалары мен шарттарын бекіту туралы" Қазақстан Республикасы Еңбек және халықты әлеуметтік қорғау министрінің 2017 жылғы 28 тамыздағы № 280 бұйрығына өзгерістер енгізу туралы" Қазақстан Республикасы Еңбек және халықты әлеуметтік қорғау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15858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Мүгедектігі бар адамдарды жұмысқа орналастыру үшін арнайы жұмыс орындарын құратын жұмыс берушілердің шығындарын субсидиялау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"3. Арнайы жұмыс орындарын құруға байланысты жұмыс берушілерді субсидиялау жөніндегі жұмыстарды ұйымдастыруды халықты жұмыспен қамту орталықтары жергілікті бюджет есебінен жүзеге асырады.";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бөлігінің бірінші абзацы мынадай редакцияда жазылсын:</w:t>
      </w:r>
    </w:p>
    <w:bookmarkStart w:name="z7" w:id="4"/>
    <w:p>
      <w:pPr>
        <w:spacing w:after="0"/>
        <w:ind w:left="0"/>
        <w:jc w:val="both"/>
      </w:pPr>
      <w:r>
        <w:rPr>
          <w:rFonts w:ascii="Times New Roman"/>
          <w:b w:val="false"/>
          <w:i w:val="false"/>
          <w:color w:val="000000"/>
          <w:sz w:val="28"/>
        </w:rPr>
        <w:t>
      "1) арнайы жұмыс орындарын жабдықтауға және мүгедектігі бар адамдардың жалақысына арналған шығыстар сметасы;";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"Халықты жұмыспен қамту орталығы осы Қағидаларға 3-қосымшаға сәйкес нысан бойынша жұмыс берушілер ұсынған арнайы жұмыс орындарына жұмысқа орналастырылған адамдар туралы мәліметтер негізінде ай сайын есепті айдан кейінгі айдың 25-күніне жұмыс берушінің есеп шотына жалақыға субсидиялар аударады.</w:t>
      </w:r>
    </w:p>
    <w:bookmarkEnd w:id="5"/>
    <w:bookmarkStart w:name="z10" w:id="6"/>
    <w:p>
      <w:pPr>
        <w:spacing w:after="0"/>
        <w:ind w:left="0"/>
        <w:jc w:val="both"/>
      </w:pPr>
      <w:r>
        <w:rPr>
          <w:rFonts w:ascii="Times New Roman"/>
          <w:b w:val="false"/>
          <w:i w:val="false"/>
          <w:color w:val="000000"/>
          <w:sz w:val="28"/>
        </w:rPr>
        <w:t>
      Арнайы жұмыс орындарына жұмысқа орналастырылған адамдардың жалақысына ай сайынғы субсидиялар мөлшері:</w:t>
      </w:r>
    </w:p>
    <w:bookmarkEnd w:id="6"/>
    <w:bookmarkStart w:name="z11" w:id="7"/>
    <w:p>
      <w:pPr>
        <w:spacing w:after="0"/>
        <w:ind w:left="0"/>
        <w:jc w:val="both"/>
      </w:pPr>
      <w:r>
        <w:rPr>
          <w:rFonts w:ascii="Times New Roman"/>
          <w:b w:val="false"/>
          <w:i w:val="false"/>
          <w:color w:val="000000"/>
          <w:sz w:val="28"/>
        </w:rPr>
        <w:t>
      1) жұмысқа орналастырудың алғашқы 12 айында – жалақының 70%, бірақ республикалық бюджет туралы заңда тиісті қаржы жылына белгіленген жалақы мөлшерінің 30 айлық есептік көрсеткіштен (бұдан әрі – АЕК) аспайды;</w:t>
      </w:r>
    </w:p>
    <w:bookmarkEnd w:id="7"/>
    <w:bookmarkStart w:name="z12" w:id="8"/>
    <w:p>
      <w:pPr>
        <w:spacing w:after="0"/>
        <w:ind w:left="0"/>
        <w:jc w:val="both"/>
      </w:pPr>
      <w:r>
        <w:rPr>
          <w:rFonts w:ascii="Times New Roman"/>
          <w:b w:val="false"/>
          <w:i w:val="false"/>
          <w:color w:val="000000"/>
          <w:sz w:val="28"/>
        </w:rPr>
        <w:t>
      2) жұмысқа орналастырудың 13-24 айы аралығын қоса алғанда – жалақының 65%, бірақ республикалық бюджет туралы заңда тиісті қаржы жылына белгіленген жалақы мөлшерінің 30 АЕК-тен аспайды;</w:t>
      </w:r>
    </w:p>
    <w:bookmarkEnd w:id="8"/>
    <w:bookmarkStart w:name="z13" w:id="9"/>
    <w:p>
      <w:pPr>
        <w:spacing w:after="0"/>
        <w:ind w:left="0"/>
        <w:jc w:val="both"/>
      </w:pPr>
      <w:r>
        <w:rPr>
          <w:rFonts w:ascii="Times New Roman"/>
          <w:b w:val="false"/>
          <w:i w:val="false"/>
          <w:color w:val="000000"/>
          <w:sz w:val="28"/>
        </w:rPr>
        <w:t>
      3) жұмысқа орналастырудың 25-36 айы аралығын қоса алғанда – жалақының 60%, бірақ республикалық бюджет туралы заңда тиісті қаржы жылына белгіленген жалақы мөлшерінің 30 АЕК-тен аспайды.";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 </w:t>
      </w:r>
    </w:p>
    <w:bookmarkStart w:name="z15" w:id="10"/>
    <w:p>
      <w:pPr>
        <w:spacing w:after="0"/>
        <w:ind w:left="0"/>
        <w:jc w:val="both"/>
      </w:pPr>
      <w:r>
        <w:rPr>
          <w:rFonts w:ascii="Times New Roman"/>
          <w:b w:val="false"/>
          <w:i w:val="false"/>
          <w:color w:val="000000"/>
          <w:sz w:val="28"/>
        </w:rPr>
        <w:t>
      "16. Субсидиялар жұмыс берушілерге арнайы жұмыс орындарын жарақтандыруға арналған жабдықтарды сатып алуға, монтаждауға және орнатуға, мүгедектігі бар адамдарға жалақы төлеуге жұмсалған шығындарды өтеу мақсатында 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7" w:id="11"/>
    <w:p>
      <w:pPr>
        <w:spacing w:after="0"/>
        <w:ind w:left="0"/>
        <w:jc w:val="both"/>
      </w:pPr>
      <w:r>
        <w:rPr>
          <w:rFonts w:ascii="Times New Roman"/>
          <w:b w:val="false"/>
          <w:i w:val="false"/>
          <w:color w:val="000000"/>
          <w:sz w:val="28"/>
        </w:rPr>
        <w:t xml:space="preserve">
      3-қосымша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1"/>
    <w:bookmarkStart w:name="z18" w:id="1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12"/>
    <w:bookmarkStart w:name="z19" w:id="1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13"/>
    <w:bookmarkStart w:name="z20" w:id="1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4"/>
    <w:bookmarkStart w:name="z21" w:id="1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ұсынуды қамтамасыз етсін.</w:t>
      </w:r>
    </w:p>
    <w:bookmarkEnd w:id="15"/>
    <w:bookmarkStart w:name="z22"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16"/>
    <w:bookmarkStart w:name="z27" w:id="17"/>
    <w:p>
      <w:pPr>
        <w:spacing w:after="0"/>
        <w:ind w:left="0"/>
        <w:jc w:val="both"/>
      </w:pPr>
      <w:r>
        <w:rPr>
          <w:rFonts w:ascii="Times New Roman"/>
          <w:b w:val="false"/>
          <w:i w:val="false"/>
          <w:color w:val="000000"/>
          <w:sz w:val="28"/>
        </w:rPr>
        <w:t>
      4. Осы бұйрық 2023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Еңбек және</w:t>
            </w:r>
          </w:p>
          <w:p>
            <w:pPr>
              <w:spacing w:after="20"/>
              <w:ind w:left="20"/>
              <w:jc w:val="both"/>
            </w:pPr>
          </w:p>
          <w:p>
            <w:pPr>
              <w:spacing w:after="20"/>
              <w:ind w:left="20"/>
              <w:jc w:val="both"/>
            </w:pPr>
            <w:r>
              <w:rPr>
                <w:rFonts w:ascii="Times New Roman"/>
                <w:b w:val="false"/>
                <w:i/>
                <w:color w:val="000000"/>
                <w:sz w:val="20"/>
              </w:rPr>
              <w:t xml:space="preserve">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537</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адамдарды</w:t>
            </w:r>
            <w:r>
              <w:br/>
            </w:r>
            <w:r>
              <w:rPr>
                <w:rFonts w:ascii="Times New Roman"/>
                <w:b w:val="false"/>
                <w:i w:val="false"/>
                <w:color w:val="000000"/>
                <w:sz w:val="20"/>
              </w:rPr>
              <w:t>жұмысқа орналастыру үшін</w:t>
            </w:r>
            <w:r>
              <w:br/>
            </w:r>
            <w:r>
              <w:rPr>
                <w:rFonts w:ascii="Times New Roman"/>
                <w:b w:val="false"/>
                <w:i w:val="false"/>
                <w:color w:val="000000"/>
                <w:sz w:val="20"/>
              </w:rPr>
              <w:t>арнайы жұмыс орындарын</w:t>
            </w:r>
            <w:r>
              <w:br/>
            </w:r>
            <w:r>
              <w:rPr>
                <w:rFonts w:ascii="Times New Roman"/>
                <w:b w:val="false"/>
                <w:i w:val="false"/>
                <w:color w:val="000000"/>
                <w:sz w:val="20"/>
              </w:rPr>
              <w:t>құратын жұмыс берушілердің</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ауданының</w:t>
            </w:r>
            <w:r>
              <w:br/>
            </w:r>
            <w:r>
              <w:rPr>
                <w:rFonts w:ascii="Times New Roman"/>
                <w:b w:val="false"/>
                <w:i w:val="false"/>
                <w:color w:val="000000"/>
                <w:sz w:val="20"/>
              </w:rPr>
              <w:t>(қаласының) халықты</w:t>
            </w:r>
            <w:r>
              <w:br/>
            </w:r>
            <w:r>
              <w:rPr>
                <w:rFonts w:ascii="Times New Roman"/>
                <w:b w:val="false"/>
                <w:i w:val="false"/>
                <w:color w:val="000000"/>
                <w:sz w:val="20"/>
              </w:rPr>
              <w:t>жұмыспен қамту орталығының</w:t>
            </w:r>
            <w:r>
              <w:br/>
            </w:r>
            <w:r>
              <w:rPr>
                <w:rFonts w:ascii="Times New Roman"/>
                <w:b w:val="false"/>
                <w:i w:val="false"/>
                <w:color w:val="000000"/>
                <w:sz w:val="20"/>
              </w:rPr>
              <w:t>директорына</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(ұйымның толық атауы, мекенжайы, бизнес-сәйкестендіру нөмірі (БСН)</w:t>
      </w:r>
    </w:p>
    <w:p>
      <w:pPr>
        <w:spacing w:after="0"/>
        <w:ind w:left="0"/>
        <w:jc w:val="both"/>
      </w:pPr>
      <w:r>
        <w:rPr>
          <w:rFonts w:ascii="Times New Roman"/>
          <w:b w:val="false"/>
          <w:i w:val="false"/>
          <w:color w:val="000000"/>
          <w:sz w:val="28"/>
        </w:rPr>
        <w:t>
      және жеке сейкестендіру нөмірі (ЖСН), байланыс жасайтын адамдар және телефондары) мүгедектігі бар адамдарды жұмысқа орналастыру үшін арнайы жұмыс орындары ұйымдастырылатын жұмыс берушілердің тізбесіне қосуды сұрайды.</w:t>
      </w:r>
    </w:p>
    <w:p>
      <w:pPr>
        <w:spacing w:after="0"/>
        <w:ind w:left="0"/>
        <w:jc w:val="both"/>
      </w:pPr>
      <w:r>
        <w:rPr>
          <w:rFonts w:ascii="Times New Roman"/>
          <w:b w:val="false"/>
          <w:i w:val="false"/>
          <w:color w:val="000000"/>
          <w:sz w:val="28"/>
        </w:rPr>
        <w:t>
      Мәселе оң шешiлген жағдайда мүгедектігі бар адамдар қатарындағы азаматтарға тiзбеге сәйкес мынадай арнайы жұмыс орындары ұсынылатын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кім ретінде қабылдау жоспарланып отыр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жоспарланған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 жасаудың жоспарлы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 мөлшерi,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орталығының арнайы жұмыс орнын жабдықтауға жоспарланатын субсидия мөлшері,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орталығының мүгедектігі бар адамдарға жалақы төлеуге арналған субсидиялардың жоспарланатын мөлшері,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Қатысудың бірінші жылында ___ теңге;</w:t>
            </w:r>
          </w:p>
          <w:p>
            <w:pPr>
              <w:spacing w:after="20"/>
              <w:ind w:left="20"/>
              <w:jc w:val="both"/>
            </w:pPr>
            <w:r>
              <w:rPr>
                <w:rFonts w:ascii="Times New Roman"/>
                <w:b w:val="false"/>
                <w:i w:val="false"/>
                <w:color w:val="000000"/>
                <w:sz w:val="20"/>
              </w:rPr>
              <w:t>
Қатысқан екінші жылы ___ теңге;</w:t>
            </w:r>
          </w:p>
          <w:p>
            <w:pPr>
              <w:spacing w:after="20"/>
              <w:ind w:left="20"/>
              <w:jc w:val="both"/>
            </w:pPr>
            <w:r>
              <w:rPr>
                <w:rFonts w:ascii="Times New Roman"/>
                <w:b w:val="false"/>
                <w:i w:val="false"/>
                <w:color w:val="000000"/>
                <w:sz w:val="20"/>
              </w:rPr>
              <w:t>
Қатысудың үшінші жылында ___ теңге.</w:t>
            </w: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Арнайы жұмыс орындарын жабдықтауға және және мүгедектігі бар адамдарға жалақы төлеуге арналған шығыстар сметасы;</w:t>
      </w:r>
    </w:p>
    <w:p>
      <w:pPr>
        <w:spacing w:after="0"/>
        <w:ind w:left="0"/>
        <w:jc w:val="both"/>
      </w:pPr>
      <w:r>
        <w:rPr>
          <w:rFonts w:ascii="Times New Roman"/>
          <w:b w:val="false"/>
          <w:i w:val="false"/>
          <w:color w:val="000000"/>
          <w:sz w:val="28"/>
        </w:rPr>
        <w:t>
      2. Банкте шоттың бар-жоғы туралы анықтама.</w:t>
      </w:r>
    </w:p>
    <w:p>
      <w:pPr>
        <w:spacing w:after="0"/>
        <w:ind w:left="0"/>
        <w:jc w:val="both"/>
      </w:pPr>
      <w:r>
        <w:rPr>
          <w:rFonts w:ascii="Times New Roman"/>
          <w:b w:val="false"/>
          <w:i w:val="false"/>
          <w:color w:val="000000"/>
          <w:sz w:val="28"/>
        </w:rPr>
        <w:t>
      Басшы _____________ _________ "Мөрдің орны (бар болса)"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29 желтоқсандағы</w:t>
            </w:r>
            <w:r>
              <w:br/>
            </w:r>
            <w:r>
              <w:rPr>
                <w:rFonts w:ascii="Times New Roman"/>
                <w:b w:val="false"/>
                <w:i w:val="false"/>
                <w:color w:val="000000"/>
                <w:sz w:val="20"/>
              </w:rPr>
              <w:t>№ 537</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адамдарды</w:t>
            </w:r>
            <w:r>
              <w:br/>
            </w:r>
            <w:r>
              <w:rPr>
                <w:rFonts w:ascii="Times New Roman"/>
                <w:b w:val="false"/>
                <w:i w:val="false"/>
                <w:color w:val="000000"/>
                <w:sz w:val="20"/>
              </w:rPr>
              <w:t>жұмысқа орналастыру үшін</w:t>
            </w:r>
            <w:r>
              <w:br/>
            </w:r>
            <w:r>
              <w:rPr>
                <w:rFonts w:ascii="Times New Roman"/>
                <w:b w:val="false"/>
                <w:i w:val="false"/>
                <w:color w:val="000000"/>
                <w:sz w:val="20"/>
              </w:rPr>
              <w:t>арнайы жұмыс орындарын</w:t>
            </w:r>
            <w:r>
              <w:br/>
            </w:r>
            <w:r>
              <w:rPr>
                <w:rFonts w:ascii="Times New Roman"/>
                <w:b w:val="false"/>
                <w:i w:val="false"/>
                <w:color w:val="000000"/>
                <w:sz w:val="20"/>
              </w:rPr>
              <w:t>құратын жұмыс берушілердің</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 мен 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________ үшін ______________________________-дегі</w:t>
      </w:r>
    </w:p>
    <w:p>
      <w:pPr>
        <w:spacing w:after="0"/>
        <w:ind w:left="0"/>
        <w:jc w:val="both"/>
      </w:pPr>
      <w:r>
        <w:rPr>
          <w:rFonts w:ascii="Times New Roman"/>
          <w:b w:val="false"/>
          <w:i w:val="false"/>
          <w:color w:val="000000"/>
          <w:sz w:val="28"/>
        </w:rPr>
        <w:t>
      (ай) (жұмыс берушінің атауы)</w:t>
      </w:r>
    </w:p>
    <w:p>
      <w:pPr>
        <w:spacing w:after="0"/>
        <w:ind w:left="0"/>
        <w:jc w:val="both"/>
      </w:pPr>
      <w:r>
        <w:rPr>
          <w:rFonts w:ascii="Times New Roman"/>
          <w:b w:val="false"/>
          <w:i w:val="false"/>
          <w:color w:val="000000"/>
          <w:sz w:val="28"/>
        </w:rPr>
        <w:t>
      арнайы жұмыс орындарына жұмысқа орналасқан адамдар туралы мәліметтер</w:t>
      </w:r>
    </w:p>
    <w:p>
      <w:pPr>
        <w:spacing w:after="0"/>
        <w:ind w:left="0"/>
        <w:jc w:val="both"/>
      </w:pPr>
      <w:r>
        <w:rPr>
          <w:rFonts w:ascii="Times New Roman"/>
          <w:b w:val="false"/>
          <w:i w:val="false"/>
          <w:color w:val="000000"/>
          <w:sz w:val="28"/>
        </w:rPr>
        <w:t>
      Жұмыс берушінің бизнес-сәйкестендіру нөмірі (БСН-і) / жеке сейкестендіру</w:t>
      </w:r>
    </w:p>
    <w:p>
      <w:pPr>
        <w:spacing w:after="0"/>
        <w:ind w:left="0"/>
        <w:jc w:val="both"/>
      </w:pPr>
      <w:r>
        <w:rPr>
          <w:rFonts w:ascii="Times New Roman"/>
          <w:b w:val="false"/>
          <w:i w:val="false"/>
          <w:color w:val="000000"/>
          <w:sz w:val="28"/>
        </w:rPr>
        <w:t>
      нөмірі (бұдан әрі – ЖСН): __________________.</w:t>
      </w:r>
    </w:p>
    <w:p>
      <w:pPr>
        <w:spacing w:after="0"/>
        <w:ind w:left="0"/>
        <w:jc w:val="both"/>
      </w:pPr>
      <w:r>
        <w:rPr>
          <w:rFonts w:ascii="Times New Roman"/>
          <w:b w:val="false"/>
          <w:i w:val="false"/>
          <w:color w:val="000000"/>
          <w:sz w:val="28"/>
        </w:rPr>
        <w:t>
      Субсидия сомасын аудару үшін жұмыс берушінің есеп айырысу шотының нөмірі:</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Қызмет көрсететін банктің атауы: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(толығымен)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 бойынша жалақының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Айдағы жұмыс күндерінің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істеген күндер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жарамсыздық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жалақының сомасы,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өтемақы төленуге тиісті сома,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Жұмыс берушінің Электрондық цифрлық қолтаңбасы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