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c236" w14:textId="10ec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желтоқсандағы № 529 бұйрығы. Қазақстан Республикасының Әділет министрлігінде 2022 жылғы 30 желтоқсанда № 31510 болып тіркелді. Күші жойылды - Қазақстан Республикасы Еңбек және халықты әлеуметтік қорғау министрінің 2023 жылғы 31 мамырдағы № 192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31.05.2023 </w:t>
      </w:r>
      <w:r>
        <w:rPr>
          <w:rFonts w:ascii="Times New Roman"/>
          <w:b w:val="false"/>
          <w:i w:val="false"/>
          <w:color w:val="ff0000"/>
          <w:sz w:val="28"/>
        </w:rPr>
        <w:t>№ 192</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6" w:id="3"/>
    <w:p>
      <w:pPr>
        <w:spacing w:after="0"/>
        <w:ind w:left="0"/>
        <w:jc w:val="both"/>
      </w:pPr>
      <w:r>
        <w:rPr>
          <w:rFonts w:ascii="Times New Roman"/>
          <w:b w:val="false"/>
          <w:i w:val="false"/>
          <w:color w:val="000000"/>
          <w:sz w:val="28"/>
        </w:rPr>
        <w:t xml:space="preserve">
      "5. Жәрдемақы тағайындау үшін өтініш беруші жәрдемақы тағайындау жөніндегі уәкілетті органға (мүгедектік алғаш рет белгіленген кезде), Мемлекеттік корпорацияға, "электрондық үкіметтің" веб-порталы (мемлекеттік қызметті көрсетудің мәртебесі туралы ақпарат алу үшін) немесе ұялы байланыстың абоненттік құрылғысы арқылы осы Қағидаларға 1-қосымша сәйкес 1 және 2 нысан бойынша өтінішті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"Арнаулы мемлекеттік жәрдемақы тағайындау" мемлекеттік қызмет көрсетуге қойылатын негізгі талаптар тізбесінің (бұдан әрі - мемлекеттік қызмет көрсетуге қойылатын негізгі талаптар тізбесі) мемлекеттік қызмет көрсету үшін көрсетілетін қызметті алушыдан талап етілетін құжаттар мен мәліметтердің тізбесінде көрсетілген құжаттарды қоса бере отырып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w:t>
      </w:r>
    </w:p>
    <w:bookmarkStart w:name="z8" w:id="4"/>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1-1-қосымшада келтірілген.";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0" w:id="5"/>
    <w:p>
      <w:pPr>
        <w:spacing w:after="0"/>
        <w:ind w:left="0"/>
        <w:jc w:val="both"/>
      </w:pPr>
      <w:r>
        <w:rPr>
          <w:rFonts w:ascii="Times New Roman"/>
          <w:b w:val="false"/>
          <w:i w:val="false"/>
          <w:color w:val="000000"/>
          <w:sz w:val="28"/>
        </w:rPr>
        <w:t xml:space="preserve">
      "Мәліметтер болмаған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мемлекеттік қызметін көрсету үшін көрсетілетін қызметті алушыдан талап етілетін құжаттар мен мәліметтердің тізбесінде көрсетілген құжаттар өтінішке қоса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"9. Өтінішті қабылдаған Мемлекеттік корпорация бөлімшесінің маманы өтініш берушіден жәрдемақы тағайындау үшін қабылданатын құжаттар топтамасының, мемлекеттік органдардың және (немесе) ұйымдардың ақпараттық жүйелерінен алынған мәліметтердің толықтығын тексереді, сканерлеу сапасын және құжаттардың электрондық көшірмелерінің өтініш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сай ұсынған тұпнұсқаларына сәйкестігін қамтамасыз етеді.</w:t>
      </w:r>
    </w:p>
    <w:bookmarkEnd w:id="6"/>
    <w:bookmarkStart w:name="z13" w:id="7"/>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тізбесімен көзделген құжаттардың толық емес топтамасын және (немесе) қолданылу мерзімі өткен құжаттарды ұсынғанда Мемлекеттік корпорацияның қызметкері осы Қағидаларға 7-1-қосымшаға сәйкес нысан бойынша өтінішті қабылдаудан бас тарту туралы қолхат береді.</w:t>
      </w:r>
    </w:p>
    <w:bookmarkEnd w:id="7"/>
    <w:bookmarkStart w:name="z14" w:id="8"/>
    <w:p>
      <w:pPr>
        <w:spacing w:after="0"/>
        <w:ind w:left="0"/>
        <w:jc w:val="both"/>
      </w:pPr>
      <w:r>
        <w:rPr>
          <w:rFonts w:ascii="Times New Roman"/>
          <w:b w:val="false"/>
          <w:i w:val="false"/>
          <w:color w:val="000000"/>
          <w:sz w:val="28"/>
        </w:rPr>
        <w:t>
      Құжаттардың электрондық көшірмелері Мемлекеттік корпорация бөлімшесі қызметкерінің ЭЦҚ-сы арқылы куәландырылады, содан кейін өтініш пен өтініш беруші түпнұсқада ұсынған құжаттар өтініш берушіге қайтарылады.</w:t>
      </w:r>
    </w:p>
    <w:bookmarkEnd w:id="8"/>
    <w:bookmarkStart w:name="z15" w:id="9"/>
    <w:p>
      <w:pPr>
        <w:spacing w:after="0"/>
        <w:ind w:left="0"/>
        <w:jc w:val="both"/>
      </w:pPr>
      <w:r>
        <w:rPr>
          <w:rFonts w:ascii="Times New Roman"/>
          <w:b w:val="false"/>
          <w:i w:val="false"/>
          <w:color w:val="000000"/>
          <w:sz w:val="28"/>
        </w:rPr>
        <w:t xml:space="preserve">
      9-1. Жәрдемақы тағайындау жөніндегі уәкілетті орган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көзделген негіздер бойынша жәрдемақыны тағайындаудан бас тартады.";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17" w:id="10"/>
    <w:p>
      <w:pPr>
        <w:spacing w:after="0"/>
        <w:ind w:left="0"/>
        <w:jc w:val="both"/>
      </w:pPr>
      <w:r>
        <w:rPr>
          <w:rFonts w:ascii="Times New Roman"/>
          <w:b w:val="false"/>
          <w:i w:val="false"/>
          <w:color w:val="000000"/>
          <w:sz w:val="28"/>
        </w:rPr>
        <w:t xml:space="preserve">
      "Осы Қағидаларға 2-қосымшаға сәйкес мемлекеттік органдардың және (немесе) ұйымдардың ақпараттық жүйелеріне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көзделген қажетті мәліметтерді алу туралы сұрау салуды;";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оныншы бөлігі мынадай редакцияда жазылсын:</w:t>
      </w:r>
    </w:p>
    <w:bookmarkStart w:name="z19" w:id="11"/>
    <w:p>
      <w:pPr>
        <w:spacing w:after="0"/>
        <w:ind w:left="0"/>
        <w:jc w:val="both"/>
      </w:pPr>
      <w:r>
        <w:rPr>
          <w:rFonts w:ascii="Times New Roman"/>
          <w:b w:val="false"/>
          <w:i w:val="false"/>
          <w:color w:val="000000"/>
          <w:sz w:val="28"/>
        </w:rPr>
        <w:t xml:space="preserve">
      "ЭІМ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толық сәйкес келгенде жәрдемақы тағайындау (тағайындаудан бас тарту) туралы шешім жобасын электрондық цифрлық қолтаңба (бұдан әрі – ЭЦҚ) арқылы куәландырады;";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жиырма сегінші бөлігі мынадай редакцияда жазылсын:</w:t>
      </w:r>
    </w:p>
    <w:bookmarkStart w:name="z21" w:id="12"/>
    <w:p>
      <w:pPr>
        <w:spacing w:after="0"/>
        <w:ind w:left="0"/>
        <w:jc w:val="both"/>
      </w:pPr>
      <w:r>
        <w:rPr>
          <w:rFonts w:ascii="Times New Roman"/>
          <w:b w:val="false"/>
          <w:i w:val="false"/>
          <w:color w:val="000000"/>
          <w:sz w:val="28"/>
        </w:rPr>
        <w:t>
      "ЭІМ мемлекеттік қызмет көрсетуге қойылатын негізгі талаптар тізбесіне толық сәйкес келгенде жәрдемақы тағайындау (тағайындаудан бас тарту) туралы шешімді ЭЦҚ арқылы қабылдайды;";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"46. "Мемлекеттік көрсетілетін қызметтер туралы" Қазақстан Республикасының Заңына сәйкес көрсетілетін қызметті алушы орталық мемлекеттік органның,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шағымдануға құқығылы.</w:t>
      </w:r>
    </w:p>
    <w:bookmarkEnd w:id="13"/>
    <w:bookmarkStart w:name="z24" w:id="14"/>
    <w:p>
      <w:pPr>
        <w:spacing w:after="0"/>
        <w:ind w:left="0"/>
        <w:jc w:val="both"/>
      </w:pPr>
      <w:r>
        <w:rPr>
          <w:rFonts w:ascii="Times New Roman"/>
          <w:b w:val="false"/>
          <w:i w:val="false"/>
          <w:color w:val="000000"/>
          <w:sz w:val="28"/>
        </w:rPr>
        <w:t>
      Мемлекеттік қызметтерді тікелей көрсететін орталық мемлекеттік органның,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14"/>
    <w:bookmarkStart w:name="z25" w:id="1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End w:id="15"/>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келіспесе мемлекеттік қызметтер көрсету саласында бұзылған құқықтарды, бостандықтар мен заңды мүдделерді қорғау туралы талап арызбен сотқа жүгінуге құқылы.";</w:t>
      </w:r>
    </w:p>
    <w:bookmarkStart w:name="z26" w:id="16"/>
    <w:p>
      <w:pPr>
        <w:spacing w:after="0"/>
        <w:ind w:left="0"/>
        <w:jc w:val="both"/>
      </w:pPr>
      <w:r>
        <w:rPr>
          <w:rFonts w:ascii="Times New Roman"/>
          <w:b w:val="false"/>
          <w:i w:val="false"/>
          <w:color w:val="000000"/>
          <w:sz w:val="28"/>
        </w:rPr>
        <w:t>
      мынадай мазмұндағы 47-тармақпен толықтырылсын:</w:t>
      </w:r>
    </w:p>
    <w:bookmarkEnd w:id="16"/>
    <w:bookmarkStart w:name="z27" w:id="17"/>
    <w:p>
      <w:pPr>
        <w:spacing w:after="0"/>
        <w:ind w:left="0"/>
        <w:jc w:val="both"/>
      </w:pPr>
      <w:r>
        <w:rPr>
          <w:rFonts w:ascii="Times New Roman"/>
          <w:b w:val="false"/>
          <w:i w:val="false"/>
          <w:color w:val="000000"/>
          <w:sz w:val="28"/>
        </w:rPr>
        <w:t>
      "47. Орталық атқарушы орган осы Қағидалар бекітілген немесе өзгертілген күннен бастап үш жұмыс күні ішінде мемлекеттік қызмет көрсету тәртібі туралы ақпаратты жаңартады және оны Бірыңғай байланыс-орталығына, жәрдемақы тағайындау жөніндегі уәкілетті органға, Мемлекеттік корпорацияға және "электрондық үкiметтiң" ақпараттық-коммуникациялық инфрақұрылымының операторына жібереді.";</w:t>
      </w:r>
    </w:p>
    <w:bookmarkEnd w:id="17"/>
    <w:bookmarkStart w:name="z28" w:id="18"/>
    <w:p>
      <w:pPr>
        <w:spacing w:after="0"/>
        <w:ind w:left="0"/>
        <w:jc w:val="both"/>
      </w:pPr>
      <w:r>
        <w:rPr>
          <w:rFonts w:ascii="Times New Roman"/>
          <w:b w:val="false"/>
          <w:i w:val="false"/>
          <w:color w:val="000000"/>
          <w:sz w:val="28"/>
        </w:rPr>
        <w:t xml:space="preserve">
      Арнаулы мемлекеттік жәрдемақы тағайындау және төлеу қағидаларына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29" w:id="1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19"/>
    <w:bookmarkStart w:name="z30"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31" w:id="2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1"/>
    <w:bookmarkStart w:name="z32" w:id="22"/>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 ұсынуды қамтамасыз етсін.</w:t>
      </w:r>
    </w:p>
    <w:bookmarkEnd w:id="22"/>
    <w:bookmarkStart w:name="z33" w:id="2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23"/>
    <w:bookmarkStart w:name="z34" w:id="2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529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1-1-қосымша</w:t>
            </w:r>
          </w:p>
        </w:tc>
      </w:tr>
    </w:tbl>
    <w:bookmarkStart w:name="z37" w:id="25"/>
    <w:p>
      <w:pPr>
        <w:spacing w:after="0"/>
        <w:ind w:left="0"/>
        <w:jc w:val="left"/>
      </w:pPr>
      <w:r>
        <w:rPr>
          <w:rFonts w:ascii="Times New Roman"/>
          <w:b/>
          <w:i w:val="false"/>
          <w:color w:val="000000"/>
        </w:rPr>
        <w:t xml:space="preserve"> "Арнаулы мемлекеттік жәрдемақы тағайындау" мемлекеттік қызмет көрсетуге қойылатын негізгі талаптар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"Арнаулы мемлекеттік жәрдемақы тағайындау".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Ұлы Отан соғысының ардагерлеріне арнаулы мемлекеттік жәрдемақы тағайындау;</w:t>
            </w:r>
          </w:p>
          <w:p>
            <w:pPr>
              <w:spacing w:after="20"/>
              <w:ind w:left="20"/>
              <w:jc w:val="both"/>
            </w:pPr>
            <w:r>
              <w:rPr>
                <w:rFonts w:ascii="Times New Roman"/>
                <w:b w:val="false"/>
                <w:i w:val="false"/>
                <w:color w:val="000000"/>
                <w:sz w:val="20"/>
              </w:rPr>
              <w:t>
2. Жеңілдіктер бойынша Ұлы Отан соғысы кезеңінде жаралануы, контузия алуы, зақымдануы, ауруы салдарынан мүгедектігі бар адамдарға теңестірілген адамдарға арнаулы мемлекеттік жәрдемақы тағайындау;</w:t>
            </w:r>
          </w:p>
          <w:p>
            <w:pPr>
              <w:spacing w:after="20"/>
              <w:ind w:left="20"/>
              <w:jc w:val="both"/>
            </w:pPr>
            <w:r>
              <w:rPr>
                <w:rFonts w:ascii="Times New Roman"/>
                <w:b w:val="false"/>
                <w:i w:val="false"/>
                <w:color w:val="000000"/>
                <w:sz w:val="20"/>
              </w:rPr>
              <w:t>
3. Жеңілдіктер бойынша Ұлы Отан соғысының қатысушыларына теңестірілген адамдарға арнаулы мемлекеттік жәрдемақы тағайындау;</w:t>
            </w:r>
          </w:p>
          <w:p>
            <w:pPr>
              <w:spacing w:after="20"/>
              <w:ind w:left="20"/>
              <w:jc w:val="both"/>
            </w:pPr>
            <w:r>
              <w:rPr>
                <w:rFonts w:ascii="Times New Roman"/>
                <w:b w:val="false"/>
                <w:i w:val="false"/>
                <w:color w:val="000000"/>
                <w:sz w:val="20"/>
              </w:rPr>
              <w:t>
4. 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p>
            <w:pPr>
              <w:spacing w:after="20"/>
              <w:ind w:left="20"/>
              <w:jc w:val="both"/>
            </w:pPr>
            <w:r>
              <w:rPr>
                <w:rFonts w:ascii="Times New Roman"/>
                <w:b w:val="false"/>
                <w:i w:val="false"/>
                <w:color w:val="000000"/>
                <w:sz w:val="20"/>
              </w:rPr>
              <w:t>
5.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зайыбына (жұбайына) арнаулы мемлекеттік жәрдемақы тағайындау;</w:t>
            </w:r>
          </w:p>
          <w:p>
            <w:pPr>
              <w:spacing w:after="20"/>
              <w:ind w:left="20"/>
              <w:jc w:val="both"/>
            </w:pPr>
            <w:r>
              <w:rPr>
                <w:rFonts w:ascii="Times New Roman"/>
                <w:b w:val="false"/>
                <w:i w:val="false"/>
                <w:color w:val="000000"/>
                <w:sz w:val="20"/>
              </w:rPr>
              <w:t>
6. 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p>
            <w:pPr>
              <w:spacing w:after="20"/>
              <w:ind w:left="20"/>
              <w:jc w:val="both"/>
            </w:pPr>
            <w:r>
              <w:rPr>
                <w:rFonts w:ascii="Times New Roman"/>
                <w:b w:val="false"/>
                <w:i w:val="false"/>
                <w:color w:val="000000"/>
                <w:sz w:val="20"/>
              </w:rPr>
              <w:t>
7. Қаза тапқан әскери қызметшілердің отбасыларына арнаулы мемлекеттік жәрдемақы тағайындау;</w:t>
            </w:r>
          </w:p>
          <w:p>
            <w:pPr>
              <w:spacing w:after="20"/>
              <w:ind w:left="20"/>
              <w:jc w:val="both"/>
            </w:pPr>
            <w:r>
              <w:rPr>
                <w:rFonts w:ascii="Times New Roman"/>
                <w:b w:val="false"/>
                <w:i w:val="false"/>
                <w:color w:val="000000"/>
                <w:sz w:val="20"/>
              </w:rPr>
              <w:t>
8. Ұлы Отан соғысы жылдарында тылдағы қажырлы еңбегі мен қалтқысыз әскери қызметі үшін бұрынғы КСР Одағының ордендерімен және медальдарымен наградталған адамдарға арнаулы мемлекеттік жәрдемақы тағайындау;</w:t>
            </w:r>
          </w:p>
          <w:p>
            <w:pPr>
              <w:spacing w:after="20"/>
              <w:ind w:left="20"/>
              <w:jc w:val="both"/>
            </w:pPr>
            <w:r>
              <w:rPr>
                <w:rFonts w:ascii="Times New Roman"/>
                <w:b w:val="false"/>
                <w:i w:val="false"/>
                <w:color w:val="000000"/>
                <w:sz w:val="20"/>
              </w:rPr>
              <w:t>
9.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p>
            <w:pPr>
              <w:spacing w:after="20"/>
              <w:ind w:left="20"/>
              <w:jc w:val="both"/>
            </w:pPr>
            <w:r>
              <w:rPr>
                <w:rFonts w:ascii="Times New Roman"/>
                <w:b w:val="false"/>
                <w:i w:val="false"/>
                <w:color w:val="000000"/>
                <w:sz w:val="20"/>
              </w:rPr>
              <w:t>
10.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арнаулы мемлекеттік жәрдемақы тағайындау;</w:t>
            </w:r>
          </w:p>
          <w:p>
            <w:pPr>
              <w:spacing w:after="20"/>
              <w:ind w:left="20"/>
              <w:jc w:val="both"/>
            </w:pPr>
            <w:r>
              <w:rPr>
                <w:rFonts w:ascii="Times New Roman"/>
                <w:b w:val="false"/>
                <w:i w:val="false"/>
                <w:color w:val="000000"/>
                <w:sz w:val="20"/>
              </w:rPr>
              <w:t>
11. Бірінші, екінші және үшінші топтағы мүгедектігі бар адамдарға арнаулы мемлекеттік жәрдемақы тағайындау;</w:t>
            </w:r>
          </w:p>
          <w:p>
            <w:pPr>
              <w:spacing w:after="20"/>
              <w:ind w:left="20"/>
              <w:jc w:val="both"/>
            </w:pPr>
            <w:r>
              <w:rPr>
                <w:rFonts w:ascii="Times New Roman"/>
                <w:b w:val="false"/>
                <w:i w:val="false"/>
                <w:color w:val="000000"/>
                <w:sz w:val="20"/>
              </w:rPr>
              <w:t>
12. Жеті жасқа дейінгі мүгедектігі бар балаларға арнаулы мемлекеттік жәрдемақы тағайындау ;</w:t>
            </w:r>
          </w:p>
          <w:p>
            <w:pPr>
              <w:spacing w:after="20"/>
              <w:ind w:left="20"/>
              <w:jc w:val="both"/>
            </w:pPr>
            <w:r>
              <w:rPr>
                <w:rFonts w:ascii="Times New Roman"/>
                <w:b w:val="false"/>
                <w:i w:val="false"/>
                <w:color w:val="000000"/>
                <w:sz w:val="20"/>
              </w:rPr>
              <w:t>
13. Жетіден он сегіз жасқа дейінгі мүгедектігі бар балаларға арнаулы мемлекеттік жәрдемақы тағайындау;</w:t>
            </w:r>
          </w:p>
          <w:p>
            <w:pPr>
              <w:spacing w:after="20"/>
              <w:ind w:left="20"/>
              <w:jc w:val="both"/>
            </w:pPr>
            <w:r>
              <w:rPr>
                <w:rFonts w:ascii="Times New Roman"/>
                <w:b w:val="false"/>
                <w:i w:val="false"/>
                <w:color w:val="000000"/>
                <w:sz w:val="20"/>
              </w:rPr>
              <w:t>
14.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p>
            <w:pPr>
              <w:spacing w:after="20"/>
              <w:ind w:left="20"/>
              <w:jc w:val="both"/>
            </w:pPr>
            <w:r>
              <w:rPr>
                <w:rFonts w:ascii="Times New Roman"/>
                <w:b w:val="false"/>
                <w:i w:val="false"/>
                <w:color w:val="000000"/>
                <w:sz w:val="20"/>
              </w:rPr>
              <w:t>
15. Қазақстан Республикасы алдында сіңірген ерекше еңбегі үшін зейнетақы тағайындалған адамдарға арнаулы мемлекеттік жәрдемақы тағайындау;</w:t>
            </w:r>
          </w:p>
          <w:p>
            <w:pPr>
              <w:spacing w:after="20"/>
              <w:ind w:left="20"/>
              <w:jc w:val="both"/>
            </w:pPr>
            <w:r>
              <w:rPr>
                <w:rFonts w:ascii="Times New Roman"/>
                <w:b w:val="false"/>
                <w:i w:val="false"/>
                <w:color w:val="000000"/>
                <w:sz w:val="20"/>
              </w:rPr>
              <w:t>
16. "Қазақстанның ғарышкер-ұшқышы" құрметті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17. "Халық қаһарманы"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18. "Қазақстанның Еңбек Ері"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19. Басқа мемлекеттердің аумағындағы ұрыс қимылдарының ардагерлеріне арнаулы мемлекеттік жәрдемақы тағайындау;</w:t>
            </w:r>
          </w:p>
          <w:p>
            <w:pPr>
              <w:spacing w:after="20"/>
              <w:ind w:left="20"/>
              <w:jc w:val="both"/>
            </w:pPr>
            <w:r>
              <w:rPr>
                <w:rFonts w:ascii="Times New Roman"/>
                <w:b w:val="false"/>
                <w:i w:val="false"/>
                <w:color w:val="000000"/>
                <w:sz w:val="20"/>
              </w:rPr>
              <w:t>
20. Күтімді жүзеге асырушы ретінде айқындалған адамға арнаулы мемлекеттік жәрдемақы тағайындау.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көрсетуші (мүгедектік алғаш рет белгіленген кезде):</w:t>
            </w:r>
          </w:p>
          <w:p>
            <w:pPr>
              <w:spacing w:after="20"/>
              <w:ind w:left="20"/>
              <w:jc w:val="both"/>
            </w:pPr>
            <w:r>
              <w:rPr>
                <w:rFonts w:ascii="Times New Roman"/>
                <w:b w:val="false"/>
                <w:i w:val="false"/>
                <w:color w:val="000000"/>
                <w:sz w:val="20"/>
              </w:rPr>
              <w:t>
бірінші, екінші және үшінші топтағы мүгедектігі бар адамдарға арнаулы мемлекеттік жәрдемақы тағайындау;</w:t>
            </w:r>
          </w:p>
          <w:p>
            <w:pPr>
              <w:spacing w:after="20"/>
              <w:ind w:left="20"/>
              <w:jc w:val="both"/>
            </w:pPr>
            <w:r>
              <w:rPr>
                <w:rFonts w:ascii="Times New Roman"/>
                <w:b w:val="false"/>
                <w:i w:val="false"/>
                <w:color w:val="000000"/>
                <w:sz w:val="20"/>
              </w:rPr>
              <w:t>
жеті жасқа дейінгі мүгедектігі бар балаларға арнаулы мемлекеттік жәрдемақы тағайындау;</w:t>
            </w:r>
          </w:p>
          <w:p>
            <w:pPr>
              <w:spacing w:after="20"/>
              <w:ind w:left="20"/>
              <w:jc w:val="both"/>
            </w:pPr>
            <w:r>
              <w:rPr>
                <w:rFonts w:ascii="Times New Roman"/>
                <w:b w:val="false"/>
                <w:i w:val="false"/>
                <w:color w:val="000000"/>
                <w:sz w:val="20"/>
              </w:rPr>
              <w:t>
жетіден он сегіз жасқа дейінгі мүгедектігі бар балаларға арнаулы мемлекеттік жәрдемақы тағайындау;</w:t>
            </w:r>
          </w:p>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p>
            <w:pPr>
              <w:spacing w:after="20"/>
              <w:ind w:left="20"/>
              <w:jc w:val="both"/>
            </w:pPr>
            <w:r>
              <w:rPr>
                <w:rFonts w:ascii="Times New Roman"/>
                <w:b w:val="false"/>
                <w:i w:val="false"/>
                <w:color w:val="000000"/>
                <w:sz w:val="20"/>
              </w:rPr>
              <w:t>
2) Мемлекттік корпорация арқылы:</w:t>
            </w:r>
          </w:p>
          <w:p>
            <w:pPr>
              <w:spacing w:after="20"/>
              <w:ind w:left="20"/>
              <w:jc w:val="both"/>
            </w:pPr>
            <w:r>
              <w:rPr>
                <w:rFonts w:ascii="Times New Roman"/>
                <w:b w:val="false"/>
                <w:i w:val="false"/>
                <w:color w:val="000000"/>
                <w:sz w:val="20"/>
              </w:rPr>
              <w:t>
барлық кіші түрлер;</w:t>
            </w:r>
          </w:p>
          <w:p>
            <w:pPr>
              <w:spacing w:after="20"/>
              <w:ind w:left="20"/>
              <w:jc w:val="both"/>
            </w:pPr>
            <w:r>
              <w:rPr>
                <w:rFonts w:ascii="Times New Roman"/>
                <w:b w:val="false"/>
                <w:i w:val="false"/>
                <w:color w:val="000000"/>
                <w:sz w:val="20"/>
              </w:rPr>
              <w:t>
3) "электрондық үкіметтің" веб-порталы арқылы – барлық кіші түрлер (мемлекеттік қызметті көрсетудің мәртебесі туралы ақпарат алу үшін);</w:t>
            </w:r>
          </w:p>
          <w:p>
            <w:pPr>
              <w:spacing w:after="20"/>
              <w:ind w:left="20"/>
              <w:jc w:val="both"/>
            </w:pPr>
            <w:r>
              <w:rPr>
                <w:rFonts w:ascii="Times New Roman"/>
                <w:b w:val="false"/>
                <w:i w:val="false"/>
                <w:color w:val="000000"/>
                <w:sz w:val="20"/>
              </w:rPr>
              <w:t>
4) ұялы байланыстың абоненттік құрылғысы арқылы:</w:t>
            </w:r>
          </w:p>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1) көрсетілетін қызметті берушіге, Мемлекеттік корпорацияға жүгінген кезде – Мемлекеттік корпорацияда құжаттардың топтамасын тіркеген сәттен бастап – 8 (сегіз) жұмыс күні;</w:t>
            </w:r>
          </w:p>
          <w:p>
            <w:pPr>
              <w:spacing w:after="20"/>
              <w:ind w:left="20"/>
              <w:jc w:val="both"/>
            </w:pPr>
            <w:r>
              <w:rPr>
                <w:rFonts w:ascii="Times New Roman"/>
                <w:b w:val="false"/>
                <w:i w:val="false"/>
                <w:color w:val="000000"/>
                <w:sz w:val="20"/>
              </w:rPr>
              <w:t>
Мемлекеттік қызметті көрсету мерзімі: ұсынылған құжаттың (құжаттардың) дәйектілігін тексеру немесе қосымша құжат (құжаттар) сұрату үшін қажеттігіне қарай істер материалдарын жете ресімдеу қажет болғанда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көрсетіледі.</w:t>
            </w:r>
          </w:p>
          <w:p>
            <w:pPr>
              <w:spacing w:after="20"/>
              <w:ind w:left="20"/>
              <w:jc w:val="both"/>
            </w:pPr>
            <w:r>
              <w:rPr>
                <w:rFonts w:ascii="Times New Roman"/>
                <w:b w:val="false"/>
                <w:i w:val="false"/>
                <w:color w:val="000000"/>
                <w:sz w:val="20"/>
              </w:rPr>
              <w:t>
2) құжаттардың топтамасын тапсыру үшін күтудің рұқсат етілген ең ұзақ уақыты Мемлекеттік корпорацияда – 15 минут, көрсетілетін қызметті берушіде – күту үшін уақыт талап етілмейді;</w:t>
            </w:r>
          </w:p>
          <w:p>
            <w:pPr>
              <w:spacing w:after="20"/>
              <w:ind w:left="20"/>
              <w:jc w:val="both"/>
            </w:pPr>
            <w:r>
              <w:rPr>
                <w:rFonts w:ascii="Times New Roman"/>
                <w:b w:val="false"/>
                <w:i w:val="false"/>
                <w:color w:val="000000"/>
                <w:sz w:val="20"/>
              </w:rPr>
              <w:t>
3) қызмет көрсетудің рұқсат етілген ең ұзақ уақыты көрсетілетін қызметті берушіде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 "Бір өтініш" қағидаты бойынша көрсетілетін:</w:t>
            </w:r>
          </w:p>
          <w:p>
            <w:pPr>
              <w:spacing w:after="20"/>
              <w:ind w:left="20"/>
              <w:jc w:val="both"/>
            </w:pPr>
            <w:r>
              <w:rPr>
                <w:rFonts w:ascii="Times New Roman"/>
                <w:b w:val="false"/>
                <w:i w:val="false"/>
                <w:color w:val="000000"/>
                <w:sz w:val="20"/>
              </w:rPr>
              <w:t>
бірінші, екінші және үшінші топтағы мүгедектігі бар адамдарға арнаулы мемлекеттік жәрдемақы тағайындау;</w:t>
            </w:r>
          </w:p>
          <w:p>
            <w:pPr>
              <w:spacing w:after="20"/>
              <w:ind w:left="20"/>
              <w:jc w:val="both"/>
            </w:pPr>
            <w:r>
              <w:rPr>
                <w:rFonts w:ascii="Times New Roman"/>
                <w:b w:val="false"/>
                <w:i w:val="false"/>
                <w:color w:val="000000"/>
                <w:sz w:val="20"/>
              </w:rPr>
              <w:t>
жеті жасқа дейінгі мүгедектігі бар балаларға арнаулы мемлекеттік жәрдемақы тағайындау;</w:t>
            </w:r>
          </w:p>
          <w:p>
            <w:pPr>
              <w:spacing w:after="20"/>
              <w:ind w:left="20"/>
              <w:jc w:val="both"/>
            </w:pPr>
            <w:r>
              <w:rPr>
                <w:rFonts w:ascii="Times New Roman"/>
                <w:b w:val="false"/>
                <w:i w:val="false"/>
                <w:color w:val="000000"/>
                <w:sz w:val="20"/>
              </w:rPr>
              <w:t>
жетіден он сегіз жасқа дейінгі мүгедектігі бар балаларға арнаулы мемлекеттік жәрдемақы тағайындау.</w:t>
            </w:r>
          </w:p>
          <w:p>
            <w:pPr>
              <w:spacing w:after="20"/>
              <w:ind w:left="20"/>
              <w:jc w:val="both"/>
            </w:pPr>
            <w:r>
              <w:rPr>
                <w:rFonts w:ascii="Times New Roman"/>
                <w:b w:val="false"/>
                <w:i w:val="false"/>
                <w:color w:val="000000"/>
                <w:sz w:val="20"/>
              </w:rPr>
              <w:t>
Электрондық (ішінара автоматтандырылған)/ қағаз түрінде/ проактивті:</w:t>
            </w:r>
          </w:p>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Электрондық (ішінара автоматтандырылған)/ қағаз түрінде:</w:t>
            </w:r>
          </w:p>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зақымдануы, ауруы салдарынан мүгедектігі бар адамдарға теңестірілген адамдарға арнаулы мемлекеттік жәрдемақы тағайындау;</w:t>
            </w:r>
          </w:p>
          <w:p>
            <w:pPr>
              <w:spacing w:after="20"/>
              <w:ind w:left="20"/>
              <w:jc w:val="both"/>
            </w:pPr>
            <w:r>
              <w:rPr>
                <w:rFonts w:ascii="Times New Roman"/>
                <w:b w:val="false"/>
                <w:i w:val="false"/>
                <w:color w:val="000000"/>
                <w:sz w:val="20"/>
              </w:rPr>
              <w:t>
жеңілдіктер бойынша Ұлы Отан соғысының қатысушыларына теңестірілген адамдарға арнаулы мемлекеттік жәрдемақы тағайындау;</w:t>
            </w:r>
          </w:p>
          <w:p>
            <w:pPr>
              <w:spacing w:after="20"/>
              <w:ind w:left="20"/>
              <w:jc w:val="both"/>
            </w:pPr>
            <w:r>
              <w:rPr>
                <w:rFonts w:ascii="Times New Roman"/>
                <w:b w:val="false"/>
                <w:i w:val="false"/>
                <w:color w:val="000000"/>
                <w:sz w:val="20"/>
              </w:rPr>
              <w:t>
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p>
            <w:pPr>
              <w:spacing w:after="20"/>
              <w:ind w:left="20"/>
              <w:jc w:val="both"/>
            </w:pPr>
            <w:r>
              <w:rPr>
                <w:rFonts w:ascii="Times New Roman"/>
                <w:b w:val="false"/>
                <w:i w:val="false"/>
                <w:color w:val="000000"/>
                <w:sz w:val="20"/>
              </w:rPr>
              <w:t>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зайыбына (жұбайына) арнаулы мемлекеттік жәрдемақы тағайындау;</w:t>
            </w:r>
          </w:p>
          <w:p>
            <w:pPr>
              <w:spacing w:after="20"/>
              <w:ind w:left="20"/>
              <w:jc w:val="both"/>
            </w:pPr>
            <w:r>
              <w:rPr>
                <w:rFonts w:ascii="Times New Roman"/>
                <w:b w:val="false"/>
                <w:i w:val="false"/>
                <w:color w:val="000000"/>
                <w:sz w:val="20"/>
              </w:rPr>
              <w:t>
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p>
            <w:pPr>
              <w:spacing w:after="20"/>
              <w:ind w:left="20"/>
              <w:jc w:val="both"/>
            </w:pPr>
            <w:r>
              <w:rPr>
                <w:rFonts w:ascii="Times New Roman"/>
                <w:b w:val="false"/>
                <w:i w:val="false"/>
                <w:color w:val="000000"/>
                <w:sz w:val="20"/>
              </w:rPr>
              <w:t>
Ұлы Отан соғысы жылдарында тылдағы қажырлы еңбегі мен қалтқысыз әскери қызметі үшін бұрынғы КСР Одағының ордендерімен және медальдарымен наградталған адамдарға арнаулы мемлекеттік жәрдемақы тағайындау;</w:t>
            </w:r>
          </w:p>
          <w:p>
            <w:pPr>
              <w:spacing w:after="20"/>
              <w:ind w:left="20"/>
              <w:jc w:val="both"/>
            </w:pPr>
            <w:r>
              <w:rPr>
                <w:rFonts w:ascii="Times New Roman"/>
                <w:b w:val="false"/>
                <w:i w:val="false"/>
                <w:color w:val="000000"/>
                <w:sz w:val="20"/>
              </w:rPr>
              <w:t>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p>
            <w:pPr>
              <w:spacing w:after="20"/>
              <w:ind w:left="20"/>
              <w:jc w:val="both"/>
            </w:pPr>
            <w:r>
              <w:rPr>
                <w:rFonts w:ascii="Times New Roman"/>
                <w:b w:val="false"/>
                <w:i w:val="false"/>
                <w:color w:val="000000"/>
                <w:sz w:val="20"/>
              </w:rPr>
              <w:t>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арнаулы мемлекеттік жәрдемақы тағайындау;</w:t>
            </w:r>
          </w:p>
          <w:p>
            <w:pPr>
              <w:spacing w:after="20"/>
              <w:ind w:left="20"/>
              <w:jc w:val="both"/>
            </w:pPr>
            <w:r>
              <w:rPr>
                <w:rFonts w:ascii="Times New Roman"/>
                <w:b w:val="false"/>
                <w:i w:val="false"/>
                <w:color w:val="000000"/>
                <w:sz w:val="20"/>
              </w:rPr>
              <w:t>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адамдарға арнаулы мемлекеттік жәрдемақы тағайындау;</w:t>
            </w:r>
          </w:p>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p>
            <w:pPr>
              <w:spacing w:after="20"/>
              <w:ind w:left="20"/>
              <w:jc w:val="both"/>
            </w:pPr>
            <w:r>
              <w:rPr>
                <w:rFonts w:ascii="Times New Roman"/>
                <w:b w:val="false"/>
                <w:i w:val="false"/>
                <w:color w:val="000000"/>
                <w:sz w:val="20"/>
              </w:rPr>
              <w:t>
Электрондық (толық автоматтандырылған)/ қағаз түрінде/ "Бір өтініш" қағидаты бойынша көрсетілетін/ проактивті:</w:t>
            </w:r>
          </w:p>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жәрдемақыны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электрондық және (немесе) қағаз түрінде.</w:t>
            </w:r>
          </w:p>
          <w:p>
            <w:pPr>
              <w:spacing w:after="20"/>
              <w:ind w:left="20"/>
              <w:jc w:val="both"/>
            </w:pPr>
            <w:r>
              <w:rPr>
                <w:rFonts w:ascii="Times New Roman"/>
                <w:b w:val="false"/>
                <w:i w:val="false"/>
                <w:color w:val="000000"/>
                <w:sz w:val="20"/>
              </w:rPr>
              <w:t>
Порталда жәрдемақыны тағайындау туралы ақпарат өтініш берушінің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қызмет көрсетілгенде қызмет көрсету нәтижесі көрсетілетін қызметті алушының мобильді телефонына sms-хабар жіберу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өтініш берушінің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қызметті көрсетуге өтінішті қабылдау кестесі: сағат 13.00-ден бастап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немесе көрсетілетін қызметті берушіге:</w:t>
            </w:r>
          </w:p>
          <w:p>
            <w:pPr>
              <w:spacing w:after="20"/>
              <w:ind w:left="20"/>
              <w:jc w:val="both"/>
            </w:pPr>
            <w:r>
              <w:rPr>
                <w:rFonts w:ascii="Times New Roman"/>
                <w:b w:val="false"/>
                <w:i w:val="false"/>
                <w:color w:val="000000"/>
                <w:sz w:val="20"/>
              </w:rPr>
              <w:t xml:space="preserve">
1. Өтініш беруші (немесе нотариат куәландырған сенімхат бойынша оның өкілі) мемлекеттік қызметті көрсету үшін Мемлекеттік корпорацияға жүгінген кезде Қазақстан Республикасы Денсаулық сақтау және әлеуметтік даму министрінің 2015 жылғы 3 маусымдағы № 445 бұйрығымен бекітілген Арнаулы мемлекеттік жәрдемақы тағайындау және төлеу қағидаларына (бұдан әрі – Қағидалар) </w:t>
            </w:r>
            <w:r>
              <w:rPr>
                <w:rFonts w:ascii="Times New Roman"/>
                <w:b w:val="false"/>
                <w:i w:val="false"/>
                <w:color w:val="000000"/>
                <w:sz w:val="20"/>
              </w:rPr>
              <w:t>1-қосымшасының</w:t>
            </w:r>
            <w:r>
              <w:rPr>
                <w:rFonts w:ascii="Times New Roman"/>
                <w:b w:val="false"/>
                <w:i w:val="false"/>
                <w:color w:val="000000"/>
                <w:sz w:val="20"/>
              </w:rPr>
              <w:t xml:space="preserve"> 1 және 2-нысанына сәйкес, көрсетілетін қызметті берушіге жүгінген кезде – Қазақстан Республикасы Денсаулық сақтау және әлеуметтік даму министрінің 2015 жылғы 14 сәуірдегі № 223 бұйрығымен (Нормативтiк құқықтық актiлерді мемлекеттiк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өтінішті, сондай-ақ мынадай құжаттарды ұсынады:</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(жеке куәлік, азаматтығы жоқ адамның куәлігі, шетелдіктің тұруға ықтиярхаты, не цифрлық құжаттар сервисінен алынған электрондық құжат (жеке басты сәйкестендіру үшін);</w:t>
            </w:r>
          </w:p>
          <w:p>
            <w:pPr>
              <w:spacing w:after="20"/>
              <w:ind w:left="20"/>
              <w:jc w:val="both"/>
            </w:pPr>
            <w:r>
              <w:rPr>
                <w:rFonts w:ascii="Times New Roman"/>
                <w:b w:val="false"/>
                <w:i w:val="false"/>
                <w:color w:val="000000"/>
                <w:sz w:val="20"/>
              </w:rPr>
              <w:t>
2) күтім көрсетілетін адамға қамқоршылық (қорғаншылық) белгіленгенде – күтім көрсетілетін адамға қамқоршылық (қорғаншылық) белгіленгенін растайтын құжат;</w:t>
            </w:r>
          </w:p>
          <w:p>
            <w:pPr>
              <w:spacing w:after="20"/>
              <w:ind w:left="20"/>
              <w:jc w:val="both"/>
            </w:pPr>
            <w:r>
              <w:rPr>
                <w:rFonts w:ascii="Times New Roman"/>
                <w:b w:val="false"/>
                <w:i w:val="false"/>
                <w:color w:val="000000"/>
                <w:sz w:val="20"/>
              </w:rPr>
              <w:t>
3) мүгедектік туралы анықтама (мүгедектігі бар адамдардан ғана талап етіледі, күтім көрсетілетін адамның күтімі бойынша жәрдемақы тағайындау үшін);</w:t>
            </w:r>
          </w:p>
          <w:p>
            <w:pPr>
              <w:spacing w:after="20"/>
              <w:ind w:left="20"/>
              <w:jc w:val="both"/>
            </w:pPr>
            <w:r>
              <w:rPr>
                <w:rFonts w:ascii="Times New Roman"/>
                <w:b w:val="false"/>
                <w:i w:val="false"/>
                <w:color w:val="000000"/>
                <w:sz w:val="20"/>
              </w:rPr>
              <w:t>
4) Байқоңыр қаласының тұрғындары үшін – шекаралас аумақтағы елді мекендегі тұрғылықты тұратын жері бойынша тіркелгендігі туралы мәліметтер;</w:t>
            </w:r>
          </w:p>
          <w:p>
            <w:pPr>
              <w:spacing w:after="20"/>
              <w:ind w:left="20"/>
              <w:jc w:val="both"/>
            </w:pPr>
            <w:r>
              <w:rPr>
                <w:rFonts w:ascii="Times New Roman"/>
                <w:b w:val="false"/>
                <w:i w:val="false"/>
                <w:color w:val="000000"/>
                <w:sz w:val="20"/>
              </w:rPr>
              <w:t>
5) осы мемлекеттік қызмет көрсетуге қойылатын негізгі талаптар тізбесінің 8-бағанының 2-тармағында көрсетілген жәрдемақы алуға құқығын растайтын құжаттар.</w:t>
            </w:r>
          </w:p>
          <w:p>
            <w:pPr>
              <w:spacing w:after="20"/>
              <w:ind w:left="20"/>
              <w:jc w:val="both"/>
            </w:pPr>
            <w:r>
              <w:rPr>
                <w:rFonts w:ascii="Times New Roman"/>
                <w:b w:val="false"/>
                <w:i w:val="false"/>
                <w:color w:val="000000"/>
                <w:sz w:val="20"/>
              </w:rPr>
              <w:t>
Көрсетілген құжаттарда қамтылған ақпаратты мемлекеттік ақпараттық жүйелер растағанда, өтініш берушінің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куәлігін (куәліктері) не туу туралы акті жазбасынан үзінді көшірмені, неке қию туралы куәлікті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мүгедектік туралы анықтамаларын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бірреттік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келісімі жағдайында, іске асырылған интеграция арқылы цифрлық құжаттар сервисінен цифрлық құжаттарды алады.</w:t>
            </w:r>
          </w:p>
          <w:p>
            <w:pPr>
              <w:spacing w:after="20"/>
              <w:ind w:left="20"/>
              <w:jc w:val="both"/>
            </w:pPr>
            <w:r>
              <w:rPr>
                <w:rFonts w:ascii="Times New Roman"/>
                <w:b w:val="false"/>
                <w:i w:val="false"/>
                <w:color w:val="000000"/>
                <w:sz w:val="20"/>
              </w:rPr>
              <w:t>
2. Жәрдемақы алу құқығын растайтын құжаттар:</w:t>
            </w:r>
          </w:p>
          <w:p>
            <w:pPr>
              <w:spacing w:after="20"/>
              <w:ind w:left="20"/>
              <w:jc w:val="both"/>
            </w:pPr>
            <w:r>
              <w:rPr>
                <w:rFonts w:ascii="Times New Roman"/>
                <w:b w:val="false"/>
                <w:i w:val="false"/>
                <w:color w:val="000000"/>
                <w:sz w:val="20"/>
              </w:rPr>
              <w:t>
1) Ұлы Отан соғысының ардагерлері үшін – Ұлы Отан соғысы ардагерінің куәлігі;</w:t>
            </w:r>
          </w:p>
          <w:p>
            <w:pPr>
              <w:spacing w:after="20"/>
              <w:ind w:left="20"/>
              <w:jc w:val="both"/>
            </w:pPr>
            <w:r>
              <w:rPr>
                <w:rFonts w:ascii="Times New Roman"/>
                <w:b w:val="false"/>
                <w:i w:val="false"/>
                <w:color w:val="000000"/>
                <w:sz w:val="20"/>
              </w:rPr>
              <w:t>
2) Кеңес Одағының Батырлары, Социалистік Еңбек Ерлері, үш дәрежелі Даңқ орденінің, үш дәрежелі Еңбек Даңқы орденінің иегерлері үшін – награданың куәлігі және (немесе) Ұлы Отан соғысы ардагерінің куәлігі;</w:t>
            </w:r>
          </w:p>
          <w:p>
            <w:pPr>
              <w:spacing w:after="20"/>
              <w:ind w:left="20"/>
              <w:jc w:val="both"/>
            </w:pPr>
            <w:r>
              <w:rPr>
                <w:rFonts w:ascii="Times New Roman"/>
                <w:b w:val="false"/>
                <w:i w:val="false"/>
                <w:color w:val="000000"/>
                <w:sz w:val="20"/>
              </w:rPr>
              <w:t>
3) "Қазақстанның ғарышкер-ұшқышы" құрметті атағына ие болған адамдар үшін – "Қазақстанның ғарышкер-ұшқышы" құрметті атағы берілгенін растайтын құжат;</w:t>
            </w:r>
          </w:p>
          <w:p>
            <w:pPr>
              <w:spacing w:after="20"/>
              <w:ind w:left="20"/>
              <w:jc w:val="both"/>
            </w:pPr>
            <w:r>
              <w:rPr>
                <w:rFonts w:ascii="Times New Roman"/>
                <w:b w:val="false"/>
                <w:i w:val="false"/>
                <w:color w:val="000000"/>
                <w:sz w:val="20"/>
              </w:rPr>
              <w:t>
4) "Халық қаһарманы" атағына ие болған адамдар үшін – "Халық қаһарманы" атағы берілгенін растайтын құжат;</w:t>
            </w:r>
          </w:p>
          <w:p>
            <w:pPr>
              <w:spacing w:after="20"/>
              <w:ind w:left="20"/>
              <w:jc w:val="both"/>
            </w:pPr>
            <w:r>
              <w:rPr>
                <w:rFonts w:ascii="Times New Roman"/>
                <w:b w:val="false"/>
                <w:i w:val="false"/>
                <w:color w:val="000000"/>
                <w:sz w:val="20"/>
              </w:rPr>
              <w:t>
5) "Қазақстанның Еңбек Ері" атағына ие болған адамдар үшін – "Қазақстанның Еңбек Ері" атағы берілгенін растайтын құжат;</w:t>
            </w:r>
          </w:p>
          <w:p>
            <w:pPr>
              <w:spacing w:after="20"/>
              <w:ind w:left="20"/>
              <w:jc w:val="both"/>
            </w:pPr>
            <w:r>
              <w:rPr>
                <w:rFonts w:ascii="Times New Roman"/>
                <w:b w:val="false"/>
                <w:i w:val="false"/>
                <w:color w:val="000000"/>
                <w:sz w:val="20"/>
              </w:rPr>
              <w:t>
6) жеңілдіктер Ұлы Отан соғысының қатысушыларына теңестірілген адамдар үшін:</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Қазақстан Республикасы азаматтарының қатысуымен ұрыс қимылдары жүрген қалалар мен жүргізілген кезеңдер тізбесінің және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Ұлы Отан соғысы кезiнде қызмет атқарған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 үшін –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лауазымда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немесе тиісті кезеңде қорғанысына қатысу 1998 жылғы 1 қаңтарға дейін майдандағы армия бөлімдерінің әскери қызметшілері үшін белгіленген жеңілдік шарттарымен зейнетақы тағайындау үшін еңбек өткерген жылдарына есептелетін қалаларда болған адамдар үшін –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xml:space="preserve">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1992 жылғы 1 қаңтардағы жағдай бойынша қолданыста болған нысандар бойынша бұрынғы КСР Одағының тиісті органдары берген куәлік; </w:t>
            </w:r>
          </w:p>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құралымдар құрамында қатысқан адамдар үшін –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іс-қимыл жасау аймақтары шегінде майдандағы армия мен флот мүдделеріне орай міндеттер атқарған қызметкерлері, сондай-ақ Ұлы Отан соғысының бастапқы кезінде басқа мемлекеттердің порттарында тұтқындалған көлік флоты кемелері экипаждарының мүшелері –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адамдар үшін – "Ленинградты қорғағаны үшін" медаліне немесе "Қоршаудағы Ленинград тұрғыны" белгісіне қоса берілетін куәлік немесе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 және басқа еріксіз ұстау орындарының жасы кәмелетке толмаған бұрынғы тұтқындары үшін – жасы кәмелетке толмаған бұрынғы тұтқын куәлігі немесе екінші дүниежүзілік соғыс кезінде фашистер мен олардың одақтастары құрған концлагерлерде, гетто және басқа еріксіз ұстау орындарында мәжбүрлеп ұсталғандығы туралы архивтік анықтама немесе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1986-1987 жылдары Чернобыль атом электростанциясындағы (бұдан әрі – Чернобыль 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 үшін – Чернобыль АЭС-індегі апаттың зардаптарын жоюға қатысушы куәлігі немесе Чернобыль АЭС-індегі апаттың немесе азаматтық немесе әскери мақсаттағы объектілердегі басқа да радиациялық апаттар мен авариялардың зардаптарын жоюға қатысқанын, ядролық сынақтарға тікелей қатысқанын растайтын құжат немесе жергілікті әскери басқару органынан азаматтық немесе әскери тағайындау объектілеріндегі басқа да радиациялық апаттар мен авариялардың зардаптарын жоюға қатысқан фактісін растайтын, ядролық сынақтарға тікелей қатысқанын растайтын анықтама;</w:t>
            </w:r>
          </w:p>
          <w:p>
            <w:pPr>
              <w:spacing w:after="20"/>
              <w:ind w:left="20"/>
              <w:jc w:val="both"/>
            </w:pPr>
            <w:r>
              <w:rPr>
                <w:rFonts w:ascii="Times New Roman"/>
                <w:b w:val="false"/>
                <w:i w:val="false"/>
                <w:color w:val="000000"/>
                <w:sz w:val="20"/>
              </w:rPr>
              <w:t>
7) жеңілдіктер бойынша Ұлы Отан соғысы кезеңінде жаралануы, контузия алуы, зақымдануы, ауруы салдарынан мүгедектігі бар адамдарға теңестірілген адамдар үшін:</w:t>
            </w:r>
          </w:p>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мүгедектігі бар адам болған әскери қызметшілер үшін – әскери қызметшілер қатарындағы мүгедектігі бар адам екендігі туралы куәлігі (Кеңес Армиясы мүгедегінің жеңілдіктерге құқығы туралы), жараланғаны, контузия алуы, зақымдануы, мүгедектігі туралы анықтама, жергілікті әскери басқару органынан соғыс қимылдарына қатысқан фактісін растайтын анықтама немесе 1992 жылғы 1 қаңтардағы жағдай бойынша қолданыста болған нысандар бойынша бұрынғы КСР Одағының тиісті органдары берген куәлік;</w:t>
            </w:r>
          </w:p>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мүгедектігі бар адам болған бұрынғы КСР Одағының мемлекеттік қауіпсіздік органдарының және ішкі істер органдарының басшы және қатардағы құрамындағы адамдар үшін – 1992 жылғы 1 қаңтардағы жағдай бойынша қолданыста болған нысандар бойынша бұрынғы КСР Одағының тиісті органдары берген куәлік, жаралануы, контузия алуы, зақымдануы, мүгедектігі туралы анықтама, ішкі істер органдарының, Ұлттық Қауіпсіздік комитетінің тиісті анықтамасы;</w:t>
            </w:r>
          </w:p>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мүгедектігі бар адам болған адамдар үшін – 1992 жылғы 1 қаңтардағы жағдай бойынша қолданыста болған нысандар бойынша бұрынғы КСР Одағының тиісті органдары берген куәлік, жаралануы, контузия алуы, зақымдануы, мүгедектігі туралы анықтама, жергілікті әскери басқару органынан соғыс қимылдарына қатысқан фактісін растайтын анықтама;</w:t>
            </w:r>
          </w:p>
          <w:p>
            <w:pPr>
              <w:spacing w:after="20"/>
              <w:ind w:left="20"/>
              <w:jc w:val="both"/>
            </w:pPr>
            <w:r>
              <w:rPr>
                <w:rFonts w:ascii="Times New Roman"/>
                <w:b w:val="false"/>
                <w:i w:val="false"/>
                <w:color w:val="000000"/>
                <w:sz w:val="20"/>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мүгедектігі бар адам болған тиісті санаттағы жұмысшылар мен қызметшілер үшін – 1992 жылғы 1 қаңтардағы жағдай бойынша қолданыста болған нысандар бойынша бұрынғы КСР Одағының тиісті органдары берген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мүгедектігі бар адам болуын растайтын құжат;</w:t>
            </w:r>
          </w:p>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мүгедектігі бар адам болған адамдар мен ата-анасының бірінің радиациялық сәуле алуы себебімен мүгедектігі тектік байланыстағы олардың балалары үшін – 1992 жылғы 1 қаңтардағы жағдай бойынша қолданыста болған нысандар бойынша бұрынғы КСР Одағының тиісті органдары берген куәлік, Чернобыль АЭС-індегі апаттың немесе азаматтық немесе әскери мақсаттағы объектілердегі басқа да радиациялық апаттар мен авариялардың салдарынан мүгедектігі жөніндегі халықты әлеуметтік қорғау саласындағы уәкілетті мемлекеттік органы аумақтық органының анықтамасы немесе Радиациялық әсерге байланысты аурудың себептік байланысын анықтау жөніндегі Өңірлік сараптама кеңесінің қорытындысы;</w:t>
            </w:r>
          </w:p>
          <w:p>
            <w:pPr>
              <w:spacing w:after="20"/>
              <w:ind w:left="20"/>
              <w:jc w:val="both"/>
            </w:pPr>
            <w:r>
              <w:rPr>
                <w:rFonts w:ascii="Times New Roman"/>
                <w:b w:val="false"/>
                <w:i w:val="false"/>
                <w:color w:val="000000"/>
                <w:sz w:val="20"/>
              </w:rPr>
              <w:t>
8) басқа мемлекеттердің аумағындағы ұрыс қимылдарының ардагерлері үшін:</w:t>
            </w:r>
          </w:p>
          <w:p>
            <w:pPr>
              <w:spacing w:after="20"/>
              <w:ind w:left="20"/>
              <w:jc w:val="both"/>
            </w:pPr>
            <w:r>
              <w:rPr>
                <w:rFonts w:ascii="Times New Roman"/>
                <w:b w:val="false"/>
                <w:i w:val="false"/>
                <w:color w:val="000000"/>
                <w:sz w:val="20"/>
              </w:rPr>
              <w:t>
Қағидаларға 4-қосымшаға сәйкес Қазақстан Республикасы азаматтарының қатысумен басқа мемлекеттер аумағында жүргізілген ұрыс қимылдары кезеңдері тізбесінің және Қағидаларға 5-қосымшаға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xml:space="preserve">
басқа мемлекеттердің аумақтарындағы ұрыс қимылдарына қатысушылар, атап айтқанда: </w:t>
            </w:r>
          </w:p>
          <w:p>
            <w:pPr>
              <w:spacing w:after="20"/>
              <w:ind w:left="20"/>
              <w:jc w:val="both"/>
            </w:pPr>
            <w:r>
              <w:rPr>
                <w:rFonts w:ascii="Times New Roman"/>
                <w:b w:val="false"/>
                <w:i w:val="false"/>
                <w:color w:val="000000"/>
                <w:sz w:val="20"/>
              </w:rPr>
              <w:t>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 үшін – 1992 жылғы 1 қаңтардағы жағдай бойынша қолданыста болған нысандар бойынша бұрынғы КСР Одағының тиісті органдары берген куәлік, жергілікті әскери басқару органынан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соғылған әскери билет, Ауғанстандағы кеңес әскери құрамына қызмет көрсеткендігін растайтын құжат және жараланған, контузия алған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Тәжікстан-Ауғанстан учаскесінде Тәуелсіз Мемлекеттер Достастығының шекарасын қорғауға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 – Ирактағы халықаралық бітімгершілік операцияға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қатардағы және басшы құрамының адамдары – Таулы Қарабахтағы этносаралық қақтығысты реттеуге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9) Ұлы Отан соғысы жылдарында қаза тапқан (қайтыс болған, хабар-ошарсыз кеткен) жауынгерлердің ата-аналары мен қайтадан некеге отырмаған жесірлері үшін – әскери қызметшінің қайтыс болғандығы туралы куәлік немесе хабарлама немесе жергілікті әскери басқару органынан хабар-ошарсыз кету фактісі туралы анықтама, әскери қызметшіге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10)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 (жұбайы),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наградталған, жалпы аурудың, еңбек жарақатының салдарынан және басқа да себептерден (заңға қарсы әрекеттерден басқа) мүгедектігі бар адам деп танылған азаматтардың зайыбы (жұбайы) үшін – неке туралы куәлік, жұбайының (зайыбының) қайтыс болғандығы туралы куәлік, жұбайының (зайыбының) мүгедектігін растайтын құжат;</w:t>
            </w:r>
          </w:p>
          <w:p>
            <w:pPr>
              <w:spacing w:after="20"/>
              <w:ind w:left="20"/>
              <w:jc w:val="both"/>
            </w:pPr>
            <w:r>
              <w:rPr>
                <w:rFonts w:ascii="Times New Roman"/>
                <w:b w:val="false"/>
                <w:i w:val="false"/>
                <w:color w:val="000000"/>
                <w:sz w:val="20"/>
              </w:rPr>
              <w:t>
11)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тапқан немесе хабар-ошарсыз кеткен фактісі туралы жергілікті әскери басқару органынан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тапқан немесе хабар-ошарсыз кету фактісі туралы жергілікті әскери басқару органынан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қызмет міндеттерін атқару кезінде қаза тапқан ішкі істер органдары қызметкерлерінің отбасылары үшін – қаза тапқан (қайтыс болған) адамның өлімі туралы хабарлама немесе куәлік, қызмет міндеттерін атқару кезінде қаза табу фактісін растайтын ішкі істер органдарынан анықтама немесе құжат, қаза тапқан адаммен туыстық байланысын растайтын құжат (неке туралы куәлік, балалардың туу туралы куәліктері);</w:t>
            </w:r>
          </w:p>
          <w:p>
            <w:pPr>
              <w:spacing w:after="20"/>
              <w:ind w:left="20"/>
              <w:jc w:val="both"/>
            </w:pP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сәулелену ауруы салдарынан қайтыс болғандардың немесе қайтыс болған мүгедектігі бар адамдардың,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сәулелену ауруы салдарынан қайтыс болған адамның немесе қайтыс болған мүгедектігі бар адамның,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12)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 үшін – 1992 жылғы 1 қаңтардағы жағдай бойынша қолданыста болған нысандар бойынша бұрынғы КСР Одағының тиісті органдары берген куәлік немесе наградтау куәлігі немесе архивтік анықтама немесе наградталу фактісі туралы жазбасы бар еңбек кітапшасы;</w:t>
            </w:r>
          </w:p>
          <w:p>
            <w:pPr>
              <w:spacing w:after="20"/>
              <w:ind w:left="20"/>
              <w:jc w:val="both"/>
            </w:pPr>
            <w:r>
              <w:rPr>
                <w:rFonts w:ascii="Times New Roman"/>
                <w:b w:val="false"/>
                <w:i w:val="false"/>
                <w:color w:val="000000"/>
                <w:sz w:val="20"/>
              </w:rPr>
              <w:t>
13)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 – еңбек кітапшасы немесе 1941 жылғы 22 маусымнан бастап 1945 жылғы 9 мамырды қоса алғанда, жұмысы туралы мәліметтерді қамтитын өзге де құжаттар, 1941 жылғы 22 маусымнан бастап 1945 жылғы 9 мамырды қоса алғанда, әскери қызмет кезеңі туралы мәліметтерді қамтитын әскери билет немесе анықтама.</w:t>
            </w:r>
          </w:p>
          <w:p>
            <w:pPr>
              <w:spacing w:after="20"/>
              <w:ind w:left="20"/>
              <w:jc w:val="both"/>
            </w:pPr>
            <w:r>
              <w:rPr>
                <w:rFonts w:ascii="Times New Roman"/>
                <w:b w:val="false"/>
                <w:i w:val="false"/>
                <w:color w:val="000000"/>
                <w:sz w:val="20"/>
              </w:rPr>
              <w:t>
Сондай-ақ, 1941 жылғы 22 маусымнан бастап 1945 жылғы 9 мамырды қоса алғанда, жұмысы туралы мәліметтерді қамтитын құжаттарға:</w:t>
            </w:r>
          </w:p>
          <w:p>
            <w:pPr>
              <w:spacing w:after="20"/>
              <w:ind w:left="20"/>
              <w:jc w:val="both"/>
            </w:pPr>
            <w:r>
              <w:rPr>
                <w:rFonts w:ascii="Times New Roman"/>
                <w:b w:val="false"/>
                <w:i w:val="false"/>
                <w:color w:val="000000"/>
                <w:sz w:val="20"/>
              </w:rPr>
              <w:t>
жұмыс орны, сондай-ақ архив мекемелері берген жұмыс кезеңдері туралы мәліметтері бар құжаттар;</w:t>
            </w:r>
          </w:p>
          <w:p>
            <w:pPr>
              <w:spacing w:after="20"/>
              <w:ind w:left="20"/>
              <w:jc w:val="both"/>
            </w:pPr>
            <w:r>
              <w:rPr>
                <w:rFonts w:ascii="Times New Roman"/>
                <w:b w:val="false"/>
                <w:i w:val="false"/>
                <w:color w:val="000000"/>
                <w:sz w:val="20"/>
              </w:rPr>
              <w:t>
бұйрықтардан, жеке шоттары мен жалақы төлеуге арналған ведомостардан үзінді көшірмелер;</w:t>
            </w:r>
          </w:p>
          <w:p>
            <w:pPr>
              <w:spacing w:after="20"/>
              <w:ind w:left="20"/>
              <w:jc w:val="both"/>
            </w:pPr>
            <w:r>
              <w:rPr>
                <w:rFonts w:ascii="Times New Roman"/>
                <w:b w:val="false"/>
                <w:i w:val="false"/>
                <w:color w:val="000000"/>
                <w:sz w:val="20"/>
              </w:rPr>
              <w:t>
коммунистік партия немесе кәсіподақ мүшелерінің мүшелік билеттері немесе есеп карточкалары;</w:t>
            </w:r>
          </w:p>
          <w:p>
            <w:pPr>
              <w:spacing w:after="20"/>
              <w:ind w:left="20"/>
              <w:jc w:val="both"/>
            </w:pPr>
            <w:r>
              <w:rPr>
                <w:rFonts w:ascii="Times New Roman"/>
                <w:b w:val="false"/>
                <w:i w:val="false"/>
                <w:color w:val="000000"/>
                <w:sz w:val="20"/>
              </w:rPr>
              <w:t xml:space="preserve">
қызметін бұрын қолданыста болған заңнамаға сәйкес жүзеге асырып келген жұмыс өтілін белгілеу жөніндегі, зейнетақы тағайындау жөніндегі комиссиялардың шешімдері; </w:t>
            </w:r>
          </w:p>
          <w:p>
            <w:pPr>
              <w:spacing w:after="20"/>
              <w:ind w:left="20"/>
              <w:jc w:val="both"/>
            </w:pPr>
            <w:r>
              <w:rPr>
                <w:rFonts w:ascii="Times New Roman"/>
                <w:b w:val="false"/>
                <w:i w:val="false"/>
                <w:color w:val="000000"/>
                <w:sz w:val="20"/>
              </w:rPr>
              <w:t>
сот шешімдері;</w:t>
            </w:r>
          </w:p>
          <w:p>
            <w:pPr>
              <w:spacing w:after="20"/>
              <w:ind w:left="20"/>
              <w:jc w:val="both"/>
            </w:pPr>
            <w:r>
              <w:rPr>
                <w:rFonts w:ascii="Times New Roman"/>
                <w:b w:val="false"/>
                <w:i w:val="false"/>
                <w:color w:val="000000"/>
                <w:sz w:val="20"/>
              </w:rPr>
              <w:t>
арнайы комиссиялардың шешімдері;</w:t>
            </w:r>
          </w:p>
          <w:p>
            <w:pPr>
              <w:spacing w:after="20"/>
              <w:ind w:left="20"/>
              <w:jc w:val="both"/>
            </w:pPr>
            <w:r>
              <w:rPr>
                <w:rFonts w:ascii="Times New Roman"/>
                <w:b w:val="false"/>
                <w:i w:val="false"/>
                <w:color w:val="000000"/>
                <w:sz w:val="20"/>
              </w:rPr>
              <w:t>
1998 жылға дейін берілген жеңілдіктерді алуға құқығы туралы куәлік;</w:t>
            </w:r>
          </w:p>
          <w:p>
            <w:pPr>
              <w:spacing w:after="20"/>
              <w:ind w:left="20"/>
              <w:jc w:val="both"/>
            </w:pPr>
            <w:r>
              <w:rPr>
                <w:rFonts w:ascii="Times New Roman"/>
                <w:b w:val="false"/>
                <w:i w:val="false"/>
                <w:color w:val="000000"/>
                <w:sz w:val="20"/>
              </w:rPr>
              <w:t>
фабрика-зауыт училищелерінде оқу фактісін растайтын анықтамалар жатады.</w:t>
            </w:r>
          </w:p>
          <w:p>
            <w:pPr>
              <w:spacing w:after="20"/>
              <w:ind w:left="20"/>
              <w:jc w:val="both"/>
            </w:pPr>
            <w:r>
              <w:rPr>
                <w:rFonts w:ascii="Times New Roman"/>
                <w:b w:val="false"/>
                <w:i w:val="false"/>
                <w:color w:val="000000"/>
                <w:sz w:val="20"/>
              </w:rPr>
              <w:t>
14)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p>
            <w:pPr>
              <w:spacing w:after="20"/>
              <w:ind w:left="20"/>
              <w:jc w:val="both"/>
            </w:pPr>
            <w:r>
              <w:rPr>
                <w:rFonts w:ascii="Times New Roman"/>
                <w:b w:val="false"/>
                <w:i w:val="false"/>
                <w:color w:val="000000"/>
                <w:sz w:val="20"/>
              </w:rPr>
              <w:t>
15) Байқоңыр қаласында тұрып жатқан бірінші, екінші және үшінші топтағы мүгедектігі бар адамдар, оның ішінде жетіден он сегіз жасқа дейінгі мүгедектігі бар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16) Байқоңыр қаласында тұрып жатқан жеті жасқа дейінгі мүгедектігі бар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17) саяси қуғын-сүргін құрбандары, мүгедектігі бар немесе зейнеткер болып табылатын саяси қуғын-сүргіндерден зардап шеккен адамдар үшін – мүгедектігі туралы анықтама, зейнеткерлік куәлік, ақталған азаматтың куәлігі немесе прокуратура органдарынан немесе ішкі істер немесе ұлттық қауіпсіздік органдарынан ақталғаны туралы анықтамалары немесе ақталғаны туралы соттың шешімі;</w:t>
            </w:r>
          </w:p>
          <w:p>
            <w:pPr>
              <w:spacing w:after="20"/>
              <w:ind w:left="20"/>
              <w:jc w:val="both"/>
            </w:pPr>
            <w:r>
              <w:rPr>
                <w:rFonts w:ascii="Times New Roman"/>
                <w:b w:val="false"/>
                <w:i w:val="false"/>
                <w:color w:val="000000"/>
                <w:sz w:val="20"/>
              </w:rPr>
              <w:t>
18)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p>
            <w:pPr>
              <w:spacing w:after="20"/>
              <w:ind w:left="20"/>
              <w:jc w:val="both"/>
            </w:pPr>
            <w:r>
              <w:rPr>
                <w:rFonts w:ascii="Times New Roman"/>
                <w:b w:val="false"/>
                <w:i w:val="false"/>
                <w:color w:val="000000"/>
                <w:sz w:val="20"/>
              </w:rPr>
              <w:t>
19) күтімді жүзеге асырушы ретінде айқындалған адам үшін: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(жеке куәлік, азаматтығы жоқ адамның куәлігі, шетелдіктің тұруға ықтиярхаты, не цифрлық құжаттар сервисінен алынған электрондық құжат (жеке басты сәйкестендіру үшін).</w:t>
            </w:r>
          </w:p>
          <w:p>
            <w:pPr>
              <w:spacing w:after="20"/>
              <w:ind w:left="20"/>
              <w:jc w:val="both"/>
            </w:pPr>
            <w:r>
              <w:rPr>
                <w:rFonts w:ascii="Times New Roman"/>
                <w:b w:val="false"/>
                <w:i w:val="false"/>
                <w:color w:val="000000"/>
                <w:sz w:val="20"/>
              </w:rPr>
              <w:t>
күтім көрсетілетін қандас мәртебесі бар адамдар күтімді жүзеге асыратын адамға жәрдемақы тағайындауға жүгінгенде қандас куәлігін немесе цифрлық құжаттар сервисінен алынған электрондық құжат ұсынады (жеке басты сәйкестендіру үшін);</w:t>
            </w:r>
          </w:p>
          <w:p>
            <w:pPr>
              <w:spacing w:after="20"/>
              <w:ind w:left="20"/>
              <w:jc w:val="both"/>
            </w:pPr>
            <w:r>
              <w:rPr>
                <w:rFonts w:ascii="Times New Roman"/>
                <w:b w:val="false"/>
                <w:i w:val="false"/>
                <w:color w:val="000000"/>
                <w:sz w:val="20"/>
              </w:rPr>
              <w:t>
жәрдемақы беру жөніндегі уәкілетті ұйымдағы банк шотының нөмірі туралы мәліметтерді растайтын құжат – сәйкестендіру үшін;</w:t>
            </w:r>
          </w:p>
          <w:p>
            <w:pPr>
              <w:spacing w:after="20"/>
              <w:ind w:left="20"/>
              <w:jc w:val="both"/>
            </w:pPr>
            <w:r>
              <w:rPr>
                <w:rFonts w:ascii="Times New Roman"/>
                <w:b w:val="false"/>
                <w:i w:val="false"/>
                <w:color w:val="000000"/>
                <w:sz w:val="20"/>
              </w:rPr>
              <w:t>
күтім жасау үшін айқындалған адамның әрекетке қабілеттілігі туралы мәліметтер жеке басты куәландыратын құжат бойынша ЖТМД ақпараттық жүйесінде тексеріледі;</w:t>
            </w:r>
          </w:p>
          <w:p>
            <w:pPr>
              <w:spacing w:after="20"/>
              <w:ind w:left="20"/>
              <w:jc w:val="both"/>
            </w:pPr>
            <w:r>
              <w:rPr>
                <w:rFonts w:ascii="Times New Roman"/>
                <w:b w:val="false"/>
                <w:i w:val="false"/>
                <w:color w:val="000000"/>
                <w:sz w:val="20"/>
              </w:rPr>
              <w:t>
психикалық денсаулық сақтау орталығында есепте тұру фактісінің болмауы туралы мәліметтер.</w:t>
            </w:r>
          </w:p>
          <w:p>
            <w:pPr>
              <w:spacing w:after="20"/>
              <w:ind w:left="20"/>
              <w:jc w:val="both"/>
            </w:pPr>
            <w:r>
              <w:rPr>
                <w:rFonts w:ascii="Times New Roman"/>
                <w:b w:val="false"/>
                <w:i w:val="false"/>
                <w:color w:val="000000"/>
                <w:sz w:val="20"/>
              </w:rPr>
              <w:t>
3. Порталда ақпарат алу үшін:</w:t>
            </w:r>
          </w:p>
          <w:p>
            <w:pPr>
              <w:spacing w:after="20"/>
              <w:ind w:left="20"/>
              <w:jc w:val="both"/>
            </w:pPr>
            <w:r>
              <w:rPr>
                <w:rFonts w:ascii="Times New Roman"/>
                <w:b w:val="false"/>
                <w:i w:val="false"/>
                <w:color w:val="000000"/>
                <w:sz w:val="20"/>
              </w:rPr>
              <w:t>
Өтініш берушінің ЭЦҚ-сымен куәландырылған электрондық құжат нысанындағы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өтініш беруші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деректердің және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4) Мемлекеттік корпорациядан жәрдемақы тағайындау, төлеу немесе жәрдемақы тағайындауға өтініш беру фактісін растайтын ақпарат алу мемлекеттік қызметті көрсетуден бас тартуға негіз болып табылады.</w:t>
            </w:r>
          </w:p>
          <w:p>
            <w:pPr>
              <w:spacing w:after="20"/>
              <w:ind w:left="20"/>
              <w:jc w:val="both"/>
            </w:pPr>
            <w:r>
              <w:rPr>
                <w:rFonts w:ascii="Times New Roman"/>
                <w:b w:val="false"/>
                <w:i w:val="false"/>
                <w:color w:val="000000"/>
                <w:sz w:val="20"/>
              </w:rPr>
              <w:t xml:space="preserve">
Жеке көмекшінің әлеуметтік қызметін ұсыну фактісі болған кезде (күтімді жүзеге асыратын адамға жәрдемақыны тағайындау үшін) өтініш берушіге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Республикасының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өтініш берушілер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ЭЦҚ-сы болған кезде өтініш берушінің мемлекеттік көрсетілетін қызметті портал арқылы электрондық нысанда алады. Өтініш берушінің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алады.</w:t>
            </w:r>
          </w:p>
          <w:p>
            <w:pPr>
              <w:spacing w:after="20"/>
              <w:ind w:left="20"/>
              <w:jc w:val="both"/>
            </w:pPr>
            <w:r>
              <w:rPr>
                <w:rFonts w:ascii="Times New Roman"/>
                <w:b w:val="false"/>
                <w:i w:val="false"/>
                <w:color w:val="000000"/>
                <w:sz w:val="20"/>
              </w:rPr>
              <w:t xml:space="preserve">
4. "Мемлекеттік көрсетілетін қызметтер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проактивті көрсетілетін қызмет арқылы жәрдемақы тағайындалған кезде "Халық қаһарманы" атағына ие болған адамдарға және "Қазақстанның Еңбек Ері" атағына ие болған адамдарға жәрдемақы тағайындау туралы өтінішті беру талап етілмейді.</w:t>
            </w:r>
          </w:p>
          <w:p>
            <w:pPr>
              <w:spacing w:after="20"/>
              <w:ind w:left="20"/>
              <w:jc w:val="both"/>
            </w:pPr>
            <w:r>
              <w:rPr>
                <w:rFonts w:ascii="Times New Roman"/>
                <w:b w:val="false"/>
                <w:i w:val="false"/>
                <w:color w:val="000000"/>
                <w:sz w:val="20"/>
              </w:rPr>
              <w:t>
5. Проактивті қызмет арқылы күтімді жүзеге асыратын адамға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6.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бірреттік құпиясөзді пайдалану арқылы мобильді қосымшада авторизациядан өту, содан кейін "Цифрлық құжаттар" бөліміне өтіп, қажетті құжатты таңдау керек.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