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8b3b" w14:textId="6958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"Берешектің жай-күйі туралы қаржылық есептiлiкті жасау және ұсыну қағидаларын бекіту туралы" Қазақстан Республикасы Премьер-Министрінің орынбасары – Қаржы министрінің 2022 жылғы 31 наурыздағы № 344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30 желтоқсандағы № 1345 бұйрығы. Қазақстан Республикасының Әділет министрлігінде 2022 жылғы 30 желтоқсанда № 31514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"Берешектің жай-күйі туралы қаржылық есептiлiкті жасау және ұсыну қағидаларын бекіту туралы" Қазақстан Республикасы Премьер-Министрінің орынбасары - Қаржы министрінің 2022 жылғы 31 наурыздағы № 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27339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Берешектің жай-күйі туралы қаржылық есептiлiкті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бірінші бөлігінің алтыншы абзацы мынадай редакцияда жазылсын:</w:t>
      </w:r>
    </w:p>
    <w:bookmarkStart w:name="z5" w:id="1"/>
    <w:p>
      <w:pPr>
        <w:spacing w:after="0"/>
        <w:ind w:left="0"/>
        <w:jc w:val="both"/>
      </w:pPr>
      <w:r>
        <w:rPr>
          <w:rFonts w:ascii="Times New Roman"/>
          <w:b w:val="false"/>
          <w:i w:val="false"/>
          <w:color w:val="000000"/>
          <w:sz w:val="28"/>
        </w:rPr>
        <w:t>
      "7120 "Бюджетпен есеп айырысу бойынша шығыстар" шотының дебетi және 3133 "Өзге операциялар бойынша бюджет алдындағы қысқа мерзiмдi кредиторлық берешек", 4130 "Бюджет алдындағы ұзақ мерзiмдi кредиторлық берешек" шоттарының кредитi бойынша активті бір мезгілде тану кезінде туындайтын бюджетпен есеп айырысу бойынша берешекті есептеу жөніндегі міндеттемелерді қоспағанда, ұзақ мерзімді сипаттағы басқа міндеттемелер бойынша берешек.";</w:t>
      </w:r>
    </w:p>
    <w:bookmarkEnd w:id="1"/>
    <w:bookmarkStart w:name="z6" w:id="2"/>
    <w:p>
      <w:pPr>
        <w:spacing w:after="0"/>
        <w:ind w:left="0"/>
        <w:jc w:val="both"/>
      </w:pPr>
      <w:r>
        <w:rPr>
          <w:rFonts w:ascii="Times New Roman"/>
          <w:b w:val="false"/>
          <w:i w:val="false"/>
          <w:color w:val="000000"/>
          <w:sz w:val="28"/>
        </w:rPr>
        <w:t>
      мынадай мазмұндағы 26-1-тармақпен толықтырылсын:</w:t>
      </w:r>
    </w:p>
    <w:bookmarkEnd w:id="2"/>
    <w:bookmarkStart w:name="z7" w:id="3"/>
    <w:p>
      <w:pPr>
        <w:spacing w:after="0"/>
        <w:ind w:left="0"/>
        <w:jc w:val="both"/>
      </w:pPr>
      <w:r>
        <w:rPr>
          <w:rFonts w:ascii="Times New Roman"/>
          <w:b w:val="false"/>
          <w:i w:val="false"/>
          <w:color w:val="000000"/>
          <w:sz w:val="28"/>
        </w:rPr>
        <w:t>
      "26-1. ҚЕ-3-КБ-ҰМ нысаны бойынша ұзақ мерзімді міндеттемелер бойынша кредиторлық берешек туралы есепті жасау кезінде уәкілетті органдар жоғары тұрған бюджет алдындағы ұзақ мерзімді қарыздар (бюджеттік кредиттер) бойынша міндеттемелерді көрсетеді.</w:t>
      </w:r>
    </w:p>
    <w:bookmarkEnd w:id="3"/>
    <w:p>
      <w:pPr>
        <w:spacing w:after="0"/>
        <w:ind w:left="0"/>
        <w:jc w:val="both"/>
      </w:pPr>
      <w:r>
        <w:rPr>
          <w:rFonts w:ascii="Times New Roman"/>
          <w:b w:val="false"/>
          <w:i w:val="false"/>
          <w:color w:val="000000"/>
          <w:sz w:val="28"/>
        </w:rPr>
        <w:t>
      Бюджет деңгейлері бойынша ҚЕ-3-КБ-ҰМ нысаны бойынша ұзақ мерзімді міндеттемелер бойынша кредиторлық берешек туралы шоғырландырылған есептерді қалыптастыру кезінде төмен тұрған бюджеттердің ұзақ мерзімді қарыздары (бюджеттік кредиттері) бойынша ұзақ мерзімді міндеттемелер алып тастауға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екінші бөлігі мынадай редакцияда жазылсын:</w:t>
      </w:r>
    </w:p>
    <w:bookmarkStart w:name="z9" w:id="4"/>
    <w:p>
      <w:pPr>
        <w:spacing w:after="0"/>
        <w:ind w:left="0"/>
        <w:jc w:val="both"/>
      </w:pPr>
      <w:r>
        <w:rPr>
          <w:rFonts w:ascii="Times New Roman"/>
          <w:b w:val="false"/>
          <w:i w:val="false"/>
          <w:color w:val="000000"/>
          <w:sz w:val="28"/>
        </w:rPr>
        <w:t>
      "Мемлекеттік мекемелердің және жергілікті бюджеттік бағдарламалар әкімшілерінің қаржылық есептілігі электронды түрде және/немесе қағаз тасығышта беттері нөмірленіп және мазмұнымен ұсынылады.";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екінші бөлігі мынадай редакцияда жазылсын:</w:t>
      </w:r>
    </w:p>
    <w:bookmarkStart w:name="z11" w:id="5"/>
    <w:p>
      <w:pPr>
        <w:spacing w:after="0"/>
        <w:ind w:left="0"/>
        <w:jc w:val="both"/>
      </w:pPr>
      <w:r>
        <w:rPr>
          <w:rFonts w:ascii="Times New Roman"/>
          <w:b w:val="false"/>
          <w:i w:val="false"/>
          <w:color w:val="000000"/>
          <w:sz w:val="28"/>
        </w:rPr>
        <w:t>
      "Жергілікті бюджеттік бағдарламалар әкімшілері берешектің жай–күйі туралы қаржылық есептілікті беттері нөмірленген және мазмұны жазылған электронды түрде және/немесе қағаз тасығышта және нысандарды толық көлемде АЖ арқылы электрондық түрде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Start w:name="z13"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6"/>
    <w:bookmarkStart w:name="z14"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7"/>
    <w:bookmarkStart w:name="z15"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7"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20" w:id="10"/>
    <w:p>
      <w:pPr>
        <w:spacing w:after="0"/>
        <w:ind w:left="0"/>
        <w:jc w:val="left"/>
      </w:pPr>
      <w:r>
        <w:rPr>
          <w:rFonts w:ascii="Times New Roman"/>
          <w:b/>
          <w:i w:val="false"/>
          <w:color w:val="000000"/>
        </w:rPr>
        <w:t xml:space="preserve"> Дебиторлық берешек туралы есеп __________ жылдарға арналған  ________________________________ есепті кезең</w:t>
      </w:r>
    </w:p>
    <w:bookmarkEnd w:id="10"/>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(12- баған +13-баған)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Ағымдығы жылы өтелген берешек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қалдық (9-баған – 10-баған -11-баған)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жоспарына аванстық төлемдер сомасының қатынастары (15-баған /8- баған х 100)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_____________________ 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21"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 шот - жылдық қаржылық есептілік үшін;</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18-тармағында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24" w:id="12"/>
    <w:p>
      <w:pPr>
        <w:spacing w:after="0"/>
        <w:ind w:left="0"/>
        <w:jc w:val="left"/>
      </w:pPr>
      <w:r>
        <w:rPr>
          <w:rFonts w:ascii="Times New Roman"/>
          <w:b/>
          <w:i w:val="false"/>
          <w:color w:val="000000"/>
        </w:rPr>
        <w:t xml:space="preserve"> Дебиторлық берешек туралы есеп __________ жылдарға арналған ________________________________ есепті кезең</w:t>
      </w:r>
    </w:p>
    <w:bookmarkEnd w:id="12"/>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(11-б + 12-б)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 берешек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(8-б – 9-б - 10-б)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25"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 шот - жылдық қвржылық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19-тармағында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28" w:id="14"/>
    <w:p>
      <w:pPr>
        <w:spacing w:after="0"/>
        <w:ind w:left="0"/>
        <w:jc w:val="left"/>
      </w:pPr>
      <w:r>
        <w:rPr>
          <w:rFonts w:ascii="Times New Roman"/>
          <w:b/>
          <w:i w:val="false"/>
          <w:color w:val="000000"/>
        </w:rPr>
        <w:t xml:space="preserve"> Кредиторлық берешек туралы есеп __________ жылдарға арналған  ________________________________ есепті кезең</w:t>
      </w:r>
    </w:p>
    <w:bookmarkEnd w:id="14"/>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ҚЕ-2-КБ-Б 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(10-баған +11-баған)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(12-баған – 13- 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(кіші бағдарламаларды) қаржыландырудың жылдық жоспарына кредиторлық берешек, % (15- баған /8-баған х 100)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29"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 шот - жылдық қвржылық есептілік үшін;</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23-тармағында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32" w:id="16"/>
    <w:p>
      <w:pPr>
        <w:spacing w:after="0"/>
        <w:ind w:left="0"/>
        <w:jc w:val="left"/>
      </w:pPr>
      <w:r>
        <w:rPr>
          <w:rFonts w:ascii="Times New Roman"/>
          <w:b/>
          <w:i w:val="false"/>
          <w:color w:val="000000"/>
        </w:rPr>
        <w:t xml:space="preserve"> Кредиторлық берешек туралы есеп __________ жылдарға арналған ________________________________ есепті кезең</w:t>
      </w:r>
    </w:p>
    <w:bookmarkEnd w:id="16"/>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(9- баған + 10-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33"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*шот- жылдық қаржылық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24-тармағында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36" w:id="18"/>
    <w:p>
      <w:pPr>
        <w:spacing w:after="0"/>
        <w:ind w:left="0"/>
        <w:jc w:val="left"/>
      </w:pPr>
      <w:r>
        <w:rPr>
          <w:rFonts w:ascii="Times New Roman"/>
          <w:b/>
          <w:i w:val="false"/>
          <w:color w:val="000000"/>
        </w:rPr>
        <w:t xml:space="preserve"> Ұзақ мерзімді міндеттемелер бойынша кредиторлық берешек туралы есеп __________ жылдарға арналған ________________________________ есепті кезең</w:t>
      </w:r>
    </w:p>
    <w:bookmarkEnd w:id="18"/>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ҚЕ-3-КБ-ҰМ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(9-баған + 10-баған)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(11-баған – 12- 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37" w:id="19"/>
    <w:p>
      <w:pPr>
        <w:spacing w:after="0"/>
        <w:ind w:left="0"/>
        <w:jc w:val="both"/>
      </w:pPr>
      <w:r>
        <w:rPr>
          <w:rFonts w:ascii="Times New Roman"/>
          <w:b w:val="false"/>
          <w:i w:val="false"/>
          <w:color w:val="000000"/>
          <w:sz w:val="28"/>
        </w:rPr>
        <w:t xml:space="preserve">
      Ескертпе: </w:t>
      </w:r>
    </w:p>
    <w:bookmarkEnd w:id="19"/>
    <w:p>
      <w:pPr>
        <w:spacing w:after="0"/>
        <w:ind w:left="0"/>
        <w:jc w:val="both"/>
      </w:pPr>
      <w:r>
        <w:rPr>
          <w:rFonts w:ascii="Times New Roman"/>
          <w:b w:val="false"/>
          <w:i w:val="false"/>
          <w:color w:val="000000"/>
          <w:sz w:val="28"/>
        </w:rPr>
        <w:t xml:space="preserve">
      * шот – жылдық қаржылық есептілік үшін; </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26-тармағында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39" w:id="20"/>
    <w:p>
      <w:pPr>
        <w:spacing w:after="0"/>
        <w:ind w:left="0"/>
        <w:jc w:val="left"/>
      </w:pPr>
      <w:r>
        <w:rPr>
          <w:rFonts w:ascii="Times New Roman"/>
          <w:b/>
          <w:i w:val="false"/>
          <w:color w:val="000000"/>
        </w:rPr>
        <w:t xml:space="preserve"> Бюджет қаражаты есебінен дебиторлық берешектің қалыптасу себептері туралы ақпарат ____________________ жылдарға арналған есепті кезең</w:t>
      </w:r>
    </w:p>
    <w:bookmarkEnd w:id="20"/>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біржылдық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шарттар бойынша (көп жылдық)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актісіне сәйкес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шарттық міндеттемелерді орындамауына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тегу бойынша сот шешімдерін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 – 8-б. – 9-б. – 10-б. – 11-б. – 12-б. – 13-б.-14-б.- 15-б.16-б.-17-б.)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40"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 шот – жылдық қаржылық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20-тармағында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43" w:id="22"/>
    <w:p>
      <w:pPr>
        <w:spacing w:after="0"/>
        <w:ind w:left="0"/>
        <w:jc w:val="left"/>
      </w:pPr>
      <w:r>
        <w:rPr>
          <w:rFonts w:ascii="Times New Roman"/>
          <w:b/>
          <w:i w:val="false"/>
          <w:color w:val="000000"/>
        </w:rPr>
        <w:t xml:space="preserve"> Бюджет қаражаты есебінен кредиторлық берешектің қалыптасу себептері туралы ақпарат ____________________ жылдарға арналған есепті кезең</w:t>
      </w:r>
    </w:p>
    <w:bookmarkEnd w:id="22"/>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ҚЕ-4-С-КБ-Б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сомасы,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реконструкциялау бойынша 5% төлемді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төлеу және олардан ұстау, жарна және стипендиялар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құжаттарды кеш беруге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 бойынша өнім берушілердің шартты міндеттемелерді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актілері бойынша анықталған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жөніндегі қаржыландыру жоспары бойынша қаражаттың жетіспеушілігіне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 – 8-б. –11-б. – 12-б. – 13-б. – 14-б-15-б.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көтерілуіне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44"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 шот – жылдық қаржылық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27-тармағында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47" w:id="24"/>
    <w:p>
      <w:pPr>
        <w:spacing w:after="0"/>
        <w:ind w:left="0"/>
        <w:jc w:val="left"/>
      </w:pPr>
      <w:r>
        <w:rPr>
          <w:rFonts w:ascii="Times New Roman"/>
          <w:b/>
          <w:i w:val="false"/>
          <w:color w:val="000000"/>
        </w:rPr>
        <w:t xml:space="preserve"> Өзге қаражат есебінен, сондай-ақ жетіспеушіліктер мен талан- таражға салу нәтижесінде бюджет қаражаты есебінен пайда болған берешектің пайда болу себептері туралы ақпарат__________ жылдарға арналған ________________________________ есепті кезең</w:t>
      </w:r>
    </w:p>
    <w:bookmarkEnd w:id="24"/>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ҚЕ-5-С-ДБ-Ө/ ҚЕ-5-С-КБ-Ө-нысан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коды/ өзге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қалыптасуының себептері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48"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 шоты – жылдық қаржылық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21 және 27-тармақтарында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желтоқсандағы</w:t>
            </w:r>
            <w:r>
              <w:br/>
            </w:r>
            <w:r>
              <w:rPr>
                <w:rFonts w:ascii="Times New Roman"/>
                <w:b w:val="false"/>
                <w:i w:val="false"/>
                <w:color w:val="000000"/>
                <w:sz w:val="20"/>
              </w:rPr>
              <w:t>№ 1345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51" w:id="26"/>
    <w:p>
      <w:pPr>
        <w:spacing w:after="0"/>
        <w:ind w:left="0"/>
        <w:jc w:val="left"/>
      </w:pPr>
      <w:r>
        <w:rPr>
          <w:rFonts w:ascii="Times New Roman"/>
          <w:b/>
          <w:i w:val="false"/>
          <w:color w:val="000000"/>
        </w:rPr>
        <w:t xml:space="preserve"> Ұзақ мерзімді міндеттемелер бойынша кредиторлық берешектің пайда болу себептері туралы ақпарат __________ жылдарға арналған ________________________________ есепті кезең</w:t>
      </w:r>
    </w:p>
    <w:bookmarkEnd w:id="26"/>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ҚЕ-6-С-КБ-Б-ҰМ-нысан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берешектің қалыптасу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кеш ұсынылуына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тауар (жұмыстарды және қызметтерді) жеткізу бойынша шарттық міндеттемелерін орындамауына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актілері бойынша анықталған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қаржыландыру жоспары бойынша қаражат жетіспеушілігіне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берешек (7-баған - 8-баған-9-баған 10-баған - 11-баған - 12-баған)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bookmarkStart w:name="z52"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шот – жылдық қаржылық есептілік үшін;</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29-тармағында нысанды толтыру бойынша түсіндірме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