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0493" w14:textId="c340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"Тіндер банкінің қызметін жүзеге асыру қағидаларын бекіту туралы" Қазақстан Республикасы Денсаулық сақтау министрінің 2020 жылғы 11 желтоқсандағы № ҚР ДСМ-251/2020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28 желтоқсандағы № ҚР ДСМ-160 бұйрығы. Қазақстан Республикасының Әділет министрлігінде 2022 жылғы 30 желтоқсанда № 31521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"Тіндер банкінің қызметін жүзеге асыру қағидаларын бекіту туралы" Қазақстан Республикасы Денсаулық сақтау министрінің 2020 жылғы 11 қарашадағы № ҚР ДСМ-251/2020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21770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 Кодексінің 211-бабының 4-тармағына сәйкес БҰЙЫРАМЫН:";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қосымшамен бекітілген тіндер банкінің қызметін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тіндер банкінің қызметін жүзеге асыру қағидалары (бұдан әрі – Қағидалар) "Халық денсаулығы және денсаулық сақтау жүйесі туралы" Қазақстан Республикасы Кодексінің (бұдан әрі - Кодекс) 211-бабының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тіндер банкінің қызметін жүзеге асыру тәртібін айқындайды.";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Тіндер банкі мынадай тіндерді (тіннің бөлігін) дайындауды және сақтауды жүзеге асырады: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сүйектер;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шеміршек;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сіңірлер;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қатты ми қабығы;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тамыр;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жүрек клапандары;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амниотикалық қабық;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жануарлардың тіндері (тері, сүйек, ішперде, перикард, сүйек);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мөлдір қабықтар.".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 Қазақстан Республикасы Денсаулық сақтау министрлігінің интернет-ресурсында орналастыруды;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Денсаулық сақтау вице-министріне жүктелсін.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