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c7d5" w14:textId="f27c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жылы Ұлы Отан соғысындағы Жеңіс күнін мерекелеуге байланысты Ұлы Отан соғысының ардагерлеріне қосымша әлеуметтік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2022 жылғы 16 наурызда № 144/22-VII шешімі. Қазақстан Республикасының Әділет министрлігінде 2022 жылғы 30 наурызда № 27282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"Ардагерлер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жылы Нұр-Сұлтан қаласында тіркелген және тұрақты тұратын әрбір Ұлы Отан соғысының ардагеріне Ұлы Отан соғысындағы Жеңіс күніне қосымша 800 000 (сегіз жүз мың) теңге мөлшерінде әлеуметтік көмек көрсетілсін.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