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6fd7" w14:textId="cea6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 әкімдігінің 2017 жылғы 1 қарашадағы № А-11/303 "Ақкөл ауданында ауыр жұмыстардағы, зиянды, қауіпті еңбек жағдайлары бар жұмыстардағы жұмыс орындарын есепке алмай, жұмыс орындары санының екіден төрт пайызына дейінгі мөлшерінде мүгедектер үшін жұмыс орындарының квотасын белгілеу туралы" күші жойылды деп тану туралы</w:t>
      </w:r>
    </w:p>
    <w:p>
      <w:pPr>
        <w:spacing w:after="0"/>
        <w:ind w:left="0"/>
        <w:jc w:val="both"/>
      </w:pPr>
      <w:r>
        <w:rPr>
          <w:rFonts w:ascii="Times New Roman"/>
          <w:b w:val="false"/>
          <w:i w:val="false"/>
          <w:color w:val="000000"/>
          <w:sz w:val="28"/>
        </w:rPr>
        <w:t>Ақмола облысы Ақкөл ауданы әкімдігінің 2022 жылғы 18 қаңтардағы № А-1/4 қаулысы. Қазақстан Республикасының Әділет министрлігінде 2022 жылғы 26 қаңтарда № 26650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Ақкөл ауданы әкімдігінің 2017 жылғы 1 қарашадағы № А-11/303 "Ақкөл ауданында ауыр жұмыстардағы, еңбек жағдайлары зиянды, қауіпті жұмыстардағы жұмыс орындарын есептемегенде, жұмыс орындары санының екіден төрт пайызына дейінгі мөлшерінде мүгедектертерді жұмысқа орналастыру үшін квотасын белгілеу туралы" (Нормативтік құқықтық актілерді мемлекеттік тіркеу тізілімінде № 6158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Ақкөл ауданы әкімінің орынбасары А.А. Алинге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Ю.Курушин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