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d28f" w14:textId="59bd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Аршалы ауданында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2022 жылғы 23 ақпандағы № А-38 қаулысы. Қазақстан Республикасының Әділет министрлігінде 2022 жылғы 2 наурызда № 26996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 міндетін атқарушының 2015 жылғы 27 наурыздағы № 264 "Ішкі сауда қағидаларын бекіту туралы" (Нормативтік құқықтық актілерді мемлекеттік тіркеу тізілімінде № 11148 болып тіркелген)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Аршалы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Аршалы ауданында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Аршалы ауданы әкімінің орынбасары Ә.Қ. Балташевқа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Аршалы ауданында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жатқан инфрақұрылымдар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кенті, Тәшенов-Республика көшелерінің қиылысы, "Аршалы орталық аудандық ауруханасы" шаруашылық жүргізу құқығындағы мемлекеттік коммуналдық кәсіпорнына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кенті, Аршалы кентінің "Жастар" жастар орталығы мемлекеттік коммуналдық кәсіпорнының ғимаратына қарама-қарсы орталық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кенті, Митченко-Республика көшелерінің қиылысы, "ОӘД"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кенті, "Ақмола облысы білім басқармасы Аршалы ауданы бойынша білім бөлімі Аршалы кентінің бастауыш мектебі" коммуналдық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"Аршалы" станциясы, орталық вокзал алаңының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станциясы, Тәшенов көшесі, "Барлығы Сіз үшін" дүкенге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ауылы, "Арнасай ауылы Арнасай ауылдық мәдениет үйі" мемлекеттік коммуналдық кәсіпорнына қарама-қарсы орталық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ауылы, Тәуелсіздік көшесі 20а, "Луч"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ауылы, Жеңіс көшесі 27, "Бірсуат ауылы Бірсуат ауылдық мәдениет үйі" мемлекеттік коммуналдық кәсіпорын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ауылы, Әуезов көшесі 7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Бұлақсай ауылы, Сейфуллин көшесі 7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ауылы, Есіл көшесі 1, "Фариза"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 ауылы, Центральный көшесі 6, "Фельдшер-акушерлік пункті" шаруашылық жүргізу құқығындағы мемлекеттік коммуналдық кәсіпорны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ауылы, А. Құрманов көшесі, "Бақыт" 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ауылы, Әйтеке Би көшесі 1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 ауылы, Мир көшесі 11, "Ижев ауылдық округі әкімінің аппараты"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станциясы, Сейфуллин көшесі 9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ауылы, Центральный көшесі 58, "Константинов ауылдық округі әкімінің аппараты"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ауылы, А. Құнанбаев көшесі 9, "Михайлов ауылдық округі әкімінің аппараты"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ауылы, Новый көшесі 8, "Николаевское" жауапкершілігі шектеулі серіктестігі 2 дүкенінің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ауылы, Еңбек көшесі 7, "Ольгинка ауылы Ольгинка ауылдық клубы" мемлекеттік коммуналдық кәсіпорнына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ауылы, Жеңіс көшесі 36, "Мастерок"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Сараба ауылы, Абай көшесі 28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Сары-Оба станциясы, Бейбітшілік көшесі 31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 - 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