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b9bb" w14:textId="ddeb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 әкімдігінің 2018 жылғы 19 сәуірдегі № а-4/151 "Атбасар қаласында жолаушылар мен багажды автомобильмен тұрақты тасымалдауға бірыңғай тарифті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әкімдігінің 2022 жылғы 2 қарашадағы № а-10/280 қаулысы. Қазақстан Республикасының Әділет министрлігінде 2022 жылғы 9 қарашада № 30467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ауданы әкімдігінің 2018 жылғы 19 сәуірдегі № а-4/151 "Атбасар қаласында жолаушылар мен багажды автомобильмен тұрақты тасымалдауға бірыңғай тарифті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№6607 болып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Атбасар қаласында барлық маршруттар үшін жолаушылар мен багажды автомобильмен тұрақты тасымалдауға бірыңғай тариф белгіленсін 110 (жүз он) теңге мөлшерінде.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Атбасар ауданы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