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4f611" w14:textId="2b4f6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ауданы Полтавка ауылдық округі әкімінің 2022 жылғы 26 мамырдағы № 08 шешімі. Қазақстан Республикасының Әділет министрлігінде 2022 жылғы 2 маусымда № 28329 болып тіркелді. Күші жойылды - Ақмола облысы Атбасар ауданы Полтавка ауылдық округі әкімінің 2022 жылғы 22 шілдедегі № 13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Атбасар ауданы Полтавка ауылдық округі әкімінің 22.07.2022 </w:t>
      </w:r>
      <w:r>
        <w:rPr>
          <w:rFonts w:ascii="Times New Roman"/>
          <w:b w:val="false"/>
          <w:i w:val="false"/>
          <w:color w:val="ff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бастап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"Ветеринария туралы" Заңының 10-1-бабының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Атбасар ауданының бас мемлекеттік ветеринариялық-санитариялық инспекторының 2022 жылғы 16 мамырдағы № 01-28-208 ұсынысы негізінде, ШЕШТІМ: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Атбасар ауданы Полтавка ауылдық округінің Титовка ауылы аумағында ірі қара малдың бруцеллез ауруының пайда болуына байланысты шектеу іс-шаралары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Полтавка ауылдық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Л.Кожахметова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