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0479" w14:textId="2260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Атбасар ауданы Полтавка ауылдық округі әкімінің 2022 жылғы 26 мамырдағы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Полтавка ауылдық округі әкімінің 2022 жылғы 22 шілдедегі № 13 шешімі. Қазақстан Республикасының Әділет министрлігінде 2022 жылғы 26 шілдеде № 28909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Атбасар ауданының бас мемлекеттік ветеринариялық-санитариялық инспекторының 2022 жылғы 18 шілдедегі № 01-28-296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 Полтавка ауылдық округінің Титовка ауылы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Атбасар ауданы Полтавка ауылдық округі әкімінің 2022 жылғы 26 мамырдағы № 8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28329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Полтавка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Г.Байтурова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