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8402b" w14:textId="59840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ауданының ауылдық елді мекендердерінің және Астрахан ауылының бағалау аймақтарының шекараларын және жер учаскелері үшін төлемақының базалық ставкаларына түзету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2022 жылғы 22 желтоқсандағы № 7С-34-6 шешімі. Қазақстан Республикасының Әділет министрлігінде 2022 жылғы 28 желтоқсанда № 31310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11-бабындағы </w:t>
      </w:r>
      <w:r>
        <w:rPr>
          <w:rFonts w:ascii="Times New Roman"/>
          <w:b w:val="false"/>
          <w:i w:val="false"/>
          <w:color w:val="000000"/>
          <w:sz w:val="28"/>
        </w:rPr>
        <w:t>1-тармаққа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ауылы мен Астрахан ауданының ауылдық елді мекендерінің бағалау аймақтарының шекараларын және жер учаскелері үшін төлемақының базалық ставкаларына түзету коэффициенттері,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7С-34-6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Астрахан ауылындағы бағалау аймақтарының шекаралары және жер учаскелері үшін төлемақының базалық ставкаларына түзету коэффициенттері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нөмірі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аймақтарының шекаралары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коэффициенттері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ауылының орталық бөлігін алып жатыр. Солтүстік жағынан Мұхтар Әуезов көшесімен, шығыстан Абылайхан көшесімен, оңтүстіктен Ыбырай Алтынсарин көшесімен және батыстан Интернациональный тұйық көшесімен.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ауылының орталық бөлігін алып жатыр. Солтүстік жағынан Мұхтар Әуезов көшесімен, одан кейін Мир және Әл-Фараби көшелерімен, шығыстан Сәкен Сейфуллин көшесімен, оңтүстіктен Бостандық көшесімен, содан кейін Панфилов және Ыбырай Алтынсарин көшелерімен және батыстан Абылайхан көшесі бойынша.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Солтүстік-шығыс бөлігінде орналасқан. Солтүстік жағынан ауыл шекарасы бойынша, шығыстан Сәкен Сейфуллин көшесі бойынша, оңтүстіктен Әл-Фараби көшесі бойынша, одан кейін Мир және Мұхтар Әуезов көшелері бойынша, батыстан Абылайхан көшесі бойынша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Солтүстік-батыс бөлігінде орналасқан. Солтүстік және солтүстік-батыс жағынан ауыл шекарасымен, шығыстан Абылайхан көшесімен, одан кейін Мұхтар Әуезов және Ыбырай Алтынсарин көшелерімен, оңтүстіктен және батыстан Есіл өзені бойынша.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бөлігінде орналасқан. Солтүстік жағынан Ыбырай Алтынсарин көшесімен, одан кейін Панфилов және Бостандық көшелерімен, шығыстан Сәкен Сейфуллин көшесімен, оңтүстік және батыстан ауыл шекарасымен және Есіл өзені бойынша.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бөлігінде орналасқан және Васильевка СТФ және Васильевка МТФ екі көшесін білдіреді.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солтүстік бөлігінде орналасқан және бас жоспар бойынша перспективалы тұрғын үй құрылысын білдіреді.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оңтүстік бөлігінде орналасқан және бас жоспар бойынша перспективалы тұрғын үй құрылысын білдіреді.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7С-34-6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Астрахан ауданының елді мекендердегі бағалау аймақтарының шекаралары және жер учаскелері үшін төлемақының базалық ставкаларына түзету коэффициенттері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нөмірі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аймақтарының шекаралары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коэффициенттері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 ауылы, Жалтыр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Новочеркасск ауылы, Новочеркасск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ауылы, Николаев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Старый Колутон ауылы, Старый Колутон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ЗелҰное ауылы, Есіл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Жаңа-Тұрмыс ауылы, Қызылжар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ауылы, Новочеркасск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ауылы, Первомай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Приишимка ауылы, Первомай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Колутон ауылы Острогорск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Колутон ауылы, Колутон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ауылы, Ұзынкөл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ауылы, Николаев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Өрнек ауылы, Николаев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Камышенка ауылы, Первомай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Шілікті ауылы, Есіл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 ауылы, Жалтыр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Акимовка ауылы, Қызылжар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Оксановка ауылы, Қызылжар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Лозовое ауылы, Первомай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Ковыленка ауылы, Старый Колутон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ауылы, Старый Колутон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Жаңабірлік ауылы, Астрахан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Тобылжан ауылы, Астрахан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 ауылы, Есіл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Ақбейіт ауылы, Жалтыр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Ягодное ауылы, Жалтыр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ауылы, Острогорск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ауылы, Старый Колутон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ауылы, Колутон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ауылы, Ұзынкөл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Бұлақты ауылы, Ұзынкөл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