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850e" w14:textId="9278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2018 жылғы 2 ақпандағы № 24/5 "Қазақстан Республикасының жер заңнамасына сәйкес Есіл ауданының шекарасындағы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14 ақпандағы № 20/3 шешімі. Қазақстан Республикасының Әділет министрлігінде 2022 жылғы 22 ақпанда № 26878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"Қазақстан Республикасының жер заңнамасына сәйкес Есіл ауданының шекарасындағы пайдаланылмайтын ауыл шаруашылығы мақсатындағы жерлерге жер салығының базалық мөлшерлемелерін арттыру туралы" 2018 жылғы 2 ақпандағы № 24/5 (Нормативтік құқықтық актілерді мемлекеттік тіркеу тізілімінде № 6411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