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a8a06" w14:textId="75a8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Ақмола облысы Жарқайың аудандық мәслихатының 2022 жылғы 24 маусымдағы № 7С-32/5 шешімі. Қазақстан Республикасының Әділет министрлігінде 2022 жылғы 28 маусымда № 28627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Жарқайың аудандық мәслихаты ШЕШТІ:</w:t>
      </w:r>
    </w:p>
    <w:bookmarkEnd w:id="0"/>
    <w:bookmarkStart w:name="z2" w:id="1"/>
    <w:p>
      <w:pPr>
        <w:spacing w:after="0"/>
        <w:ind w:left="0"/>
        <w:jc w:val="both"/>
      </w:pPr>
      <w:r>
        <w:rPr>
          <w:rFonts w:ascii="Times New Roman"/>
          <w:b w:val="false"/>
          <w:i w:val="false"/>
          <w:color w:val="000000"/>
          <w:sz w:val="28"/>
        </w:rPr>
        <w:t>
      1. Азаматтық қызметші болып табылатын және ауылдық жерде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күнтiзбелiк он күн өткен соң қолданысқа енгізіледі және 2022 жылғы 1 қаңтардан бастап туындаған қатынастарға таралады.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