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f5dc" w14:textId="eecf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Жақсы ауданы Киев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Киев ауылы әкімінің 2022 жылғы 15 қарашадағы № 10 шешімі. Қазақстан Республикасының Әділет министрлігінде 2022 жылғы 16 қарашада № 30563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облыстық ономастика комиссиясының 2022 жылғы 23 маусымдағы қорытындысы негізінде және тиісті аумақ халқының пікірін ескере отырып,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Киев ауылының Ленина көшесі Абай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Киев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Ж.Дахай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