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057b" w14:textId="6330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2022 жылғы 18 қазандағы № 25-160 шешімі. Қазақстан Республикасының Әділет министрлігінде 2022 жылғы 20 қазанда № 30246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ауданының мәслихат</w:t>
            </w:r>
            <w:r>
              <w:br/>
            </w:r>
            <w:r>
              <w:rPr>
                <w:rFonts w:ascii="Times New Roman"/>
                <w:b w:val="false"/>
                <w:i w:val="false"/>
                <w:color w:val="000000"/>
                <w:sz w:val="20"/>
              </w:rPr>
              <w:t>аппараты" ММ 2022 жылғы</w:t>
            </w:r>
            <w:r>
              <w:br/>
            </w:r>
            <w:r>
              <w:rPr>
                <w:rFonts w:ascii="Times New Roman"/>
                <w:b w:val="false"/>
                <w:i w:val="false"/>
                <w:color w:val="000000"/>
                <w:sz w:val="20"/>
              </w:rPr>
              <w:t>18 қазандағы</w:t>
            </w:r>
            <w:r>
              <w:br/>
            </w:r>
            <w:r>
              <w:rPr>
                <w:rFonts w:ascii="Times New Roman"/>
                <w:b w:val="false"/>
                <w:i w:val="false"/>
                <w:color w:val="000000"/>
                <w:sz w:val="20"/>
              </w:rPr>
              <w:t>№ 25-160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маслихатының</w:t>
            </w:r>
            <w:r>
              <w:br/>
            </w:r>
            <w:r>
              <w:rPr>
                <w:rFonts w:ascii="Times New Roman"/>
                <w:b w:val="false"/>
                <w:i w:val="false"/>
                <w:color w:val="000000"/>
                <w:sz w:val="20"/>
              </w:rPr>
              <w:t>2017 жылғы 6 ақпандағы</w:t>
            </w:r>
            <w:r>
              <w:br/>
            </w:r>
            <w:r>
              <w:rPr>
                <w:rFonts w:ascii="Times New Roman"/>
                <w:b w:val="false"/>
                <w:i w:val="false"/>
                <w:color w:val="000000"/>
                <w:sz w:val="20"/>
              </w:rPr>
              <w:t>№ 10-83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Осы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Зеренді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өз бетінше еңсере алмайтын ахуал;</w:t>
      </w:r>
    </w:p>
    <w:p>
      <w:pPr>
        <w:spacing w:after="0"/>
        <w:ind w:left="0"/>
        <w:jc w:val="both"/>
      </w:pPr>
      <w:r>
        <w:rPr>
          <w:rFonts w:ascii="Times New Roman"/>
          <w:b w:val="false"/>
          <w:i w:val="false"/>
          <w:color w:val="000000"/>
          <w:sz w:val="28"/>
        </w:rPr>
        <w:t>
      8) уәкілетті орган - "Зеренді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3. Осы Қағидалар Зеренді ауданының аумағында тұрақты тұратын тұлғаларға таралады.</w:t>
      </w:r>
    </w:p>
    <w:bookmarkEnd w:id="8"/>
    <w:bookmarkStart w:name="z11" w:id="9"/>
    <w:p>
      <w:pPr>
        <w:spacing w:after="0"/>
        <w:ind w:left="0"/>
        <w:jc w:val="both"/>
      </w:pPr>
      <w:r>
        <w:rPr>
          <w:rFonts w:ascii="Times New Roman"/>
          <w:b w:val="false"/>
          <w:i w:val="false"/>
          <w:color w:val="000000"/>
          <w:sz w:val="28"/>
        </w:rPr>
        <w:t>
      4.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мереке күндеріне ақшалай түрде көрсететін көмек түсініледі.</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көрсетіледі.</w:t>
      </w:r>
    </w:p>
    <w:bookmarkEnd w:id="10"/>
    <w:bookmarkStart w:name="z13" w:id="11"/>
    <w:p>
      <w:pPr>
        <w:spacing w:after="0"/>
        <w:ind w:left="0"/>
        <w:jc w:val="both"/>
      </w:pPr>
      <w:r>
        <w:rPr>
          <w:rFonts w:ascii="Times New Roman"/>
          <w:b w:val="false"/>
          <w:i w:val="false"/>
          <w:color w:val="000000"/>
          <w:sz w:val="28"/>
        </w:rPr>
        <w:t>
      6.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10-бабының 1 тармағының 2) тармақшасында, 11-бабының 2) тармақшасында, 12-бабының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1"/>
    <w:bookmarkStart w:name="z14" w:id="12"/>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Мерекелік және атаулы кундерге әлеуметтік көмек азаматтардың келесі санаттарына ақшалай төлемдер түрінде бір рет көрсетіледі:</w:t>
      </w:r>
    </w:p>
    <w:bookmarkEnd w:id="13"/>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 - ақ бұрынғы Кеңестік Социалистік Республикалар Одағын (бұдан әрі-КСР Одағы) қорғау бойынша басқа да ұрыс операциялар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- 1000000 (бір миллион)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 - 1000000 (бір миллион) теңге;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жеңілдікі шарттармен зейнетақы тағайындау үшін 1998 жылғы 1 қаңтарға дейін еңбек сіңірген жылдарына есептеліп жазылған, сол қалаларда Ұлы Отан соғысы кезіңінде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- 5 (бес)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- 5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мүгедектік белгіленген тиiстi санаттардағы жұмысшылар мен қызметшiлерге - 5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- 10 (он)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- 30000 (отыз мың) теңге;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Заңынын 4-6-баптарында аталған адамдардың отбасыларына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- 3 (үш)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 (үш)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 (үш)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 (бес) айлық есептік көрсеткіш мөлшерінде;</w:t>
      </w:r>
    </w:p>
    <w:p>
      <w:pPr>
        <w:spacing w:after="0"/>
        <w:ind w:left="0"/>
        <w:jc w:val="both"/>
      </w:pPr>
      <w:r>
        <w:rPr>
          <w:rFonts w:ascii="Times New Roman"/>
          <w:b w:val="false"/>
          <w:i w:val="false"/>
          <w:color w:val="000000"/>
          <w:sz w:val="28"/>
        </w:rPr>
        <w:t>
      1979 жылғы 1 желтоқсаннан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ата-аналары және екінші рет некеге тұрмаған жесірлерге, екінші рет некеге тұрмаған зайыбына (жұбайына) - 60000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мүгедектегі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зайыбына (жұбайына), сондай-ақ жалпы ауруға шалдығуы, жұмыста мертігуі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- 30000 (отыз мың) теңге;</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ардагерлеріне - 15 (он бес) айлық есептік көрсеткіш мөлшерінде;</w:t>
      </w:r>
    </w:p>
    <w:p>
      <w:pPr>
        <w:spacing w:after="0"/>
        <w:ind w:left="0"/>
        <w:jc w:val="both"/>
      </w:pPr>
      <w:r>
        <w:rPr>
          <w:rFonts w:ascii="Times New Roman"/>
          <w:b w:val="false"/>
          <w:i w:val="false"/>
          <w:color w:val="000000"/>
          <w:sz w:val="28"/>
        </w:rPr>
        <w:t>
      2) Саяси қуғын-сүргін және ашаршылық құрбандарын еске алу күні - 31 мамыр: саяси қуғын-сүргіндер құрбандарына және саяси қуғын-сүргіндерден зардап шеккендерге - 2 (екі) айлық есептік көрсеткіш мөлшерінде;</w:t>
      </w:r>
    </w:p>
    <w:p>
      <w:pPr>
        <w:spacing w:after="0"/>
        <w:ind w:left="0"/>
        <w:jc w:val="both"/>
      </w:pPr>
      <w:r>
        <w:rPr>
          <w:rFonts w:ascii="Times New Roman"/>
          <w:b w:val="false"/>
          <w:i w:val="false"/>
          <w:color w:val="000000"/>
          <w:sz w:val="28"/>
        </w:rPr>
        <w:t>
      3) Семей ядролық сынақ полигонының жабылған күні - 29 тамыз: Семей ядролық сынақ полигонындағы ядролық сынақтардың салдарынан зардап шеккен азаматтарға - 5 (бес) айлық есептік көрсеткіш мөлшерінде;</w:t>
      </w:r>
    </w:p>
    <w:p>
      <w:pPr>
        <w:spacing w:after="0"/>
        <w:ind w:left="0"/>
        <w:jc w:val="both"/>
      </w:pPr>
      <w:r>
        <w:rPr>
          <w:rFonts w:ascii="Times New Roman"/>
          <w:b w:val="false"/>
          <w:i w:val="false"/>
          <w:color w:val="000000"/>
          <w:sz w:val="28"/>
        </w:rPr>
        <w:t>
      4) Қазақстан Республикасының Конституция күні - 30 тамыз: бірінші, екінші, үшінші топтағы мүгедектігі бар адамдарға, мүгедектігі бар балаларға, ең төмен және төмен зейнетақы мөлшерінен төмен алатын зейнеткерлерге - 2 (екі) айлық есептік көрсеткіш мөлшерінде;</w:t>
      </w:r>
    </w:p>
    <w:p>
      <w:pPr>
        <w:spacing w:after="0"/>
        <w:ind w:left="0"/>
        <w:jc w:val="both"/>
      </w:pPr>
      <w:r>
        <w:rPr>
          <w:rFonts w:ascii="Times New Roman"/>
          <w:b w:val="false"/>
          <w:i w:val="false"/>
          <w:color w:val="000000"/>
          <w:sz w:val="28"/>
        </w:rPr>
        <w:t>
      5) Жаңа жыл - 1-2 қаңтар: он сегіз жасқа дейінгі мүгедектігі бар балаларға - 2 (екі) айлық есептік көрсеткіш мөлшерінде;</w:t>
      </w:r>
    </w:p>
    <w:bookmarkStart w:name="z16" w:id="14"/>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4"/>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 кезден бастап үш айдан кешіктірмей, жан басына шаққандағы орташа табысты есепке алынбай. Әлеуметтік көмектің шекті мөлшері 50 айлық есептік көрсеткіш, бір рет;</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айналадағыларға қауіп төңдіретін аурулардың салдарынан тыныс-тіршілігі шектеулі деп танылған азаматтарға (отбасыларға):</w:t>
      </w:r>
    </w:p>
    <w:p>
      <w:pPr>
        <w:spacing w:after="0"/>
        <w:ind w:left="0"/>
        <w:jc w:val="both"/>
      </w:pPr>
      <w:r>
        <w:rPr>
          <w:rFonts w:ascii="Times New Roman"/>
          <w:b w:val="false"/>
          <w:i w:val="false"/>
          <w:color w:val="000000"/>
          <w:sz w:val="28"/>
        </w:rPr>
        <w:t>
      қатерлі ісіктері бар, стационар және амбулаториялық жағдайда арнайы емдеуден өтіп жатқан азаматтарға жан басына шаққандағы орташа табысы есепке алынбай, дәрігерлік-консультациялық комиссияның қорытындысы негізінде,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адамның иммунитет тапшылығы вирусы тудыратын ауруы бар азаматтарға жан басына шаққандағы орташа табысы есепке алынбай, аңықтама негізінде,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диспансерлік есепте тұрған адамның иммун тапшылығы вирусы туындаған жұқтырған балалардың ата-аналарына немесе өзге де заңды өкілдеріне аңықтама негізінде әлеуметтік көмек ай сайын жан басына шаққандағы орташа табысты есепке алмай тағайындалады, тиісті қаржы жылына арналған республикалық бюджет туралы Қазақстан Республикасының Заңында белгіленген ең төмен күнкөріс деңгейінің - 2 (екі) еселенген мөлшерінде;</w:t>
      </w:r>
    </w:p>
    <w:p>
      <w:pPr>
        <w:spacing w:after="0"/>
        <w:ind w:left="0"/>
        <w:jc w:val="both"/>
      </w:pPr>
      <w:r>
        <w:rPr>
          <w:rFonts w:ascii="Times New Roman"/>
          <w:b w:val="false"/>
          <w:i w:val="false"/>
          <w:color w:val="000000"/>
          <w:sz w:val="28"/>
        </w:rPr>
        <w:t>
      туберкулез ауруы бар, амбулаториялық емделуде жүрген азаматтарға, ауруды растайтын дәрігерлік - консультациялық комиссияның қорытындысы негізінде 6 ай ішінде ай сайын - 10 (он) айлық есептік көрсеткіш, және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химиопрофилактика алу кезеңінде туберкулез жұқтырған балаларға дәрігерлік-консультациялық комиссияның қорытындысы негізінде, әлеуметтік көмектің шекті мөлшері 3 (үш) айлық есептік көрсеткіш, бір рет;</w:t>
      </w:r>
    </w:p>
    <w:p>
      <w:pPr>
        <w:spacing w:after="0"/>
        <w:ind w:left="0"/>
        <w:jc w:val="both"/>
      </w:pPr>
      <w:r>
        <w:rPr>
          <w:rFonts w:ascii="Times New Roman"/>
          <w:b w:val="false"/>
          <w:i w:val="false"/>
          <w:color w:val="000000"/>
          <w:sz w:val="28"/>
        </w:rPr>
        <w:t>
      3) өмірлік қиын жағдайдаға тап болған мұқтаж азаматтарға (отбасыларға) жан басына шаққандағы орташа табысы есепке алынбай, әлеуметтік көмектің шекті мөлшері 15 (он бес) айлық есептік көрсеткіш, бір рет, алты айдан кешіктірмей, келесі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жан басына шаққандағы орташа табысы ең төменгі күнкөріс деңгейінен төмен азаматтарға (отбасыларға),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5) аз қамтылған отбасылардан, халықтың әлеуметтік жағынан әлсіз топтарынан шыққан, күндізгі оқу нысаны бойынша оқитын колледж студенттеріне оқу орнымен жасасқан келісім шарттың көшірмесі, оқу орнынан берілген анықтама, кент, ауыл, ауылдық округ әкімінің қолдаухаты және төлеу туралы квитанциялары негізінде оқу шығындарын 100 пайызы мөлшерінде өтеу;</w:t>
      </w:r>
    </w:p>
    <w:p>
      <w:pPr>
        <w:spacing w:after="0"/>
        <w:ind w:left="0"/>
        <w:jc w:val="both"/>
      </w:pPr>
      <w:r>
        <w:rPr>
          <w:rFonts w:ascii="Times New Roman"/>
          <w:b w:val="false"/>
          <w:i w:val="false"/>
          <w:color w:val="000000"/>
          <w:sz w:val="28"/>
        </w:rPr>
        <w:t>
      6) жоғары медициналық оқу орындарында оқитын аз қамтылған отбасылардан, халықтың әлеуметтік жағынан әлсіз топтарынан шыққан, студенттерге оқуды аяқтағаннан кейін Зеренді ауданында жұмысты өтеуді ескере отырып, оқу шығындарын 100 пайызы мөлшерінде өтеу;</w:t>
      </w:r>
    </w:p>
    <w:p>
      <w:pPr>
        <w:spacing w:after="0"/>
        <w:ind w:left="0"/>
        <w:jc w:val="both"/>
      </w:pPr>
      <w:r>
        <w:rPr>
          <w:rFonts w:ascii="Times New Roman"/>
          <w:b w:val="false"/>
          <w:i w:val="false"/>
          <w:color w:val="000000"/>
          <w:sz w:val="28"/>
        </w:rPr>
        <w:t>
      7) халықтың әлеуметтік жағынан әлсіз топтарынан шыққан, кәмелетке толмаған балаларды жерлеуге, баланың қайтыс болғанын растайтын құжат негізінде, жан басына шаққандағы орташа табысы есепке алынбай, әлеуметтік көмектің шекті мөлшері 15 (он бес) айлық есептік көрсеткіш, бір рет;</w:t>
      </w:r>
    </w:p>
    <w:p>
      <w:pPr>
        <w:spacing w:after="0"/>
        <w:ind w:left="0"/>
        <w:jc w:val="both"/>
      </w:pPr>
      <w:r>
        <w:rPr>
          <w:rFonts w:ascii="Times New Roman"/>
          <w:b w:val="false"/>
          <w:i w:val="false"/>
          <w:color w:val="000000"/>
          <w:sz w:val="28"/>
        </w:rPr>
        <w:t>
      8) Ұлы Отан соғысының ардагерлеріне, басқа мемлекеттер аумағындағы ұрыс қимылдарының ардагерлеріне, жеңілдіктер бойынша Ұлы Отан соғысының ардагерлеріне теңестірілген ардагерлерге, еңбек ардагерлеріне және "Ардагерлер туралы" Қазақстан Республикасы Заңының күші қолданылатын басқа да адамдарға санаторий-курорттық емделуге ақшалай мәнде (жолдама құны мөлшерінде бір рет Қазақстан Республикасының шегінде санаторий-курорттық емделуге жұмсалған шығындарды өтеу, бірақ 50 (елу) айлық есептік көрсеткіштен артық емес);</w:t>
      </w:r>
    </w:p>
    <w:p>
      <w:pPr>
        <w:spacing w:after="0"/>
        <w:ind w:left="0"/>
        <w:jc w:val="both"/>
      </w:pPr>
      <w:r>
        <w:rPr>
          <w:rFonts w:ascii="Times New Roman"/>
          <w:b w:val="false"/>
          <w:i w:val="false"/>
          <w:color w:val="000000"/>
          <w:sz w:val="28"/>
        </w:rPr>
        <w:t>
      9) Семей ядролық сынақ полигонындағы ядролық сынақтардың салдарынан зардап шеккен азаматтарға санаторий-курорттық емделуге ақшалай мәнде (жолдама құны мөлшерінде бір рет Қазақстан Республикасының шегінде санаторий-курорттық емделуге жұмсалған шығындарды өтеу, бірақ 50 (елу) айлық есептік көрсеткіштен артық емес);</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17" w:id="15"/>
    <w:p>
      <w:pPr>
        <w:spacing w:after="0"/>
        <w:ind w:left="0"/>
        <w:jc w:val="both"/>
      </w:pPr>
      <w:r>
        <w:rPr>
          <w:rFonts w:ascii="Times New Roman"/>
          <w:b w:val="false"/>
          <w:i w:val="false"/>
          <w:color w:val="000000"/>
          <w:sz w:val="28"/>
        </w:rPr>
        <w:t>
      9. Әлеуметтік көмек мұқтаж азаматтардың жекелеген санаттарына уәкілетті ұйымның тізімдері негізінде өтініш бойынша бір рет және (немесе) мерзімді (ай сайын) көрсетіледі:</w:t>
      </w:r>
    </w:p>
    <w:bookmarkEnd w:id="15"/>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сондай-ақ "Ардагерлер туралы" Қазақстан Республикасы Заңының күші қолданылатын басқа да адамдарға, коммуналдық қызмет шығындарына - 2 айлық есептік көрсеткіш мөлшерінде;</w:t>
      </w:r>
    </w:p>
    <w:bookmarkStart w:name="z18" w:id="16"/>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16"/>
    <w:bookmarkStart w:name="z19" w:id="17"/>
    <w:p>
      <w:pPr>
        <w:spacing w:after="0"/>
        <w:ind w:left="0"/>
        <w:jc w:val="both"/>
      </w:pPr>
      <w:r>
        <w:rPr>
          <w:rFonts w:ascii="Times New Roman"/>
          <w:b w:val="false"/>
          <w:i w:val="false"/>
          <w:color w:val="000000"/>
          <w:sz w:val="28"/>
        </w:rPr>
        <w:t>
      11.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7"/>
    <w:bookmarkStart w:name="z20" w:id="18"/>
    <w:p>
      <w:pPr>
        <w:spacing w:after="0"/>
        <w:ind w:left="0"/>
        <w:jc w:val="both"/>
      </w:pPr>
      <w:r>
        <w:rPr>
          <w:rFonts w:ascii="Times New Roman"/>
          <w:b w:val="false"/>
          <w:i w:val="false"/>
          <w:color w:val="000000"/>
          <w:sz w:val="28"/>
        </w:rPr>
        <w:t>
      12. Әлеуметтік көмек ұсынуға шығыстарды қаржыландыру аудан бюджетінде көзделген ағымдағы қаржы жылына арналған қаражат шегінде жүзеге асырылады.</w:t>
      </w:r>
    </w:p>
    <w:bookmarkEnd w:id="18"/>
    <w:bookmarkStart w:name="z21" w:id="19"/>
    <w:p>
      <w:pPr>
        <w:spacing w:after="0"/>
        <w:ind w:left="0"/>
        <w:jc w:val="both"/>
      </w:pPr>
      <w:r>
        <w:rPr>
          <w:rFonts w:ascii="Times New Roman"/>
          <w:b w:val="false"/>
          <w:i w:val="false"/>
          <w:color w:val="000000"/>
          <w:sz w:val="28"/>
        </w:rPr>
        <w:t>
      13. Әлеуметтік көмек ақшалай түрде екінші деңгейлі банктер немесе банктік операциялардың тиісті түрлерін лицензиялары бар ұйымдар арқылы алушылардың шоттарына аудару жолымен көрсетіледі.</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