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fad4" w14:textId="977f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 әкімдігінің 2017 жылғы 31 тамыздағы № А-9/207 "Сандықтау ауданы бойынша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 қаулысының күші жойылды деп тану туралы</w:t>
      </w:r>
    </w:p>
    <w:p>
      <w:pPr>
        <w:spacing w:after="0"/>
        <w:ind w:left="0"/>
        <w:jc w:val="both"/>
      </w:pPr>
      <w:r>
        <w:rPr>
          <w:rFonts w:ascii="Times New Roman"/>
          <w:b w:val="false"/>
          <w:i w:val="false"/>
          <w:color w:val="000000"/>
          <w:sz w:val="28"/>
        </w:rPr>
        <w:t>Ақмола облысы Сандықтау ауданы әкімдігінің 2022 жылғы 8 сәуірдегі № А-4/108 қаулысы. Қазақстан Республикасының Әділет министрлігінде 2022 жылғы 15 сәуірде № 27601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актілері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Сандықтау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Сандықтау ауданы әкімдігінің 2017 жылғы 31 тамыздағы № А-9/207 "Сандықтау ауданы бойынша қиын жұмыстарында, зиянды және қауіпті еңбек жағдайлары бар жұмыстарындағы жұмыс оырндарын есепке алмай, жұмыс орындары санынан екіден төртке дейінгі пайызы көлемінде мүгедектерді жұмысқа орналастыру үшін квотаны белгілеу туралы" (Нормативтік құқықтық актілерін мемлекеттік тіркеу тізілімінде № 6101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Е.Жусупбеков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