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ae2b" w14:textId="a5ea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2020 жылғы 28 қазандағы № 444/67-6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2022 жылғы 17 қарашадағы № 192/35-7 шешімі. Қазақстан Республикасының Әділет министрлігінде 2022 жылғы 28 қарашада № 30779 болып тіркелді. Күші жойылды - Ақмола облысы Целиноград аудандық мәслихатының 2023 жылғы 27 қарашадағы № 80/12-8 шешімімен</w:t>
      </w:r>
    </w:p>
    <w:p>
      <w:pPr>
        <w:spacing w:after="0"/>
        <w:ind w:left="0"/>
        <w:jc w:val="both"/>
      </w:pPr>
      <w:r>
        <w:rPr>
          <w:rFonts w:ascii="Times New Roman"/>
          <w:b w:val="false"/>
          <w:i w:val="false"/>
          <w:color w:val="ff0000"/>
          <w:sz w:val="28"/>
        </w:rPr>
        <w:t xml:space="preserve">
      Ескерту. Күші жойылды - Ақмола облысы Целиноград аудандық мәслихатының 27.11.2023 </w:t>
      </w:r>
      <w:r>
        <w:rPr>
          <w:rFonts w:ascii="Times New Roman"/>
          <w:b w:val="false"/>
          <w:i w:val="false"/>
          <w:color w:val="ff0000"/>
          <w:sz w:val="28"/>
        </w:rPr>
        <w:t>№ 80/12-8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Целиноград аудандық мәслихаты ШЕШТІ:</w:t>
      </w:r>
    </w:p>
    <w:bookmarkEnd w:id="0"/>
    <w:bookmarkStart w:name="z2" w:id="1"/>
    <w:p>
      <w:pPr>
        <w:spacing w:after="0"/>
        <w:ind w:left="0"/>
        <w:jc w:val="both"/>
      </w:pPr>
      <w:r>
        <w:rPr>
          <w:rFonts w:ascii="Times New Roman"/>
          <w:b w:val="false"/>
          <w:i w:val="false"/>
          <w:color w:val="000000"/>
          <w:sz w:val="28"/>
        </w:rPr>
        <w:t xml:space="preserve">
      1. Целиноград аудандық мәслихатының "Целиноград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28 қазандағы № 444/67-6 (Нормативтік құқықтық актілерді мемлекеттік тіркеу тізілімінде № 8122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тармақтар</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bookmarkEnd w:id="3"/>
    <w:bookmarkStart w:name="z6" w:id="4"/>
    <w:p>
      <w:pPr>
        <w:spacing w:after="0"/>
        <w:ind w:left="0"/>
        <w:jc w:val="both"/>
      </w:pPr>
      <w:r>
        <w:rPr>
          <w:rFonts w:ascii="Times New Roman"/>
          <w:b w:val="false"/>
          <w:i w:val="false"/>
          <w:color w:val="000000"/>
          <w:sz w:val="28"/>
        </w:rPr>
        <w:t>
      6. Мерекелік күндерге және атаулы күндерге әлеуметтік көмек бір рет ақшалай төлем түрінде келесі санаттағы азаматтарға көрсетіледі:</w:t>
      </w:r>
    </w:p>
    <w:bookmarkEnd w:id="4"/>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бір рет -1000000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- 100000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- 100000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- 60000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- 100000 (жүз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бір рет - 5 (бес)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бір рет - 100000 (жүз мың ) теңге;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- 100000 (жүз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30000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- 30000 (отыз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- 30000 (отыз мың) теңге;</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бір рет - 10 (он)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бір рет - 3 (үш) айлық есептік көрсеткіш.</w:t>
      </w:r>
    </w:p>
    <w:p>
      <w:pPr>
        <w:spacing w:after="0"/>
        <w:ind w:left="0"/>
        <w:jc w:val="both"/>
      </w:pPr>
      <w:r>
        <w:rPr>
          <w:rFonts w:ascii="Times New Roman"/>
          <w:b w:val="false"/>
          <w:i w:val="false"/>
          <w:color w:val="000000"/>
          <w:sz w:val="28"/>
        </w:rPr>
        <w:t>
      2) Ауғанстан Демократиялық Республикасынан Кеңес әскерлерінің шектеулі контингентінің шығарылған күні – 15-ақпан: басқа мемлекеттердің аумағында, атап айтқанда Ауғанстан аумағында соғыс ардагерлеріне, бір рет - 10 (он) айлық есептік көрсеткіш;</w:t>
      </w:r>
    </w:p>
    <w:p>
      <w:pPr>
        <w:spacing w:after="0"/>
        <w:ind w:left="0"/>
        <w:jc w:val="both"/>
      </w:pPr>
      <w:r>
        <w:rPr>
          <w:rFonts w:ascii="Times New Roman"/>
          <w:b w:val="false"/>
          <w:i w:val="false"/>
          <w:color w:val="000000"/>
          <w:sz w:val="28"/>
        </w:rPr>
        <w:t>
      3) 31 мамыр- саяси қуғын-сүргіндер құрбандарын еске алу күніне: саяси қуғын-сүргіндерден зардап шеккен адамдарға, бір рет -2 (екі) айлық есептік көрсеткіш;</w:t>
      </w:r>
    </w:p>
    <w:p>
      <w:pPr>
        <w:spacing w:after="0"/>
        <w:ind w:left="0"/>
        <w:jc w:val="both"/>
      </w:pPr>
      <w:r>
        <w:rPr>
          <w:rFonts w:ascii="Times New Roman"/>
          <w:b w:val="false"/>
          <w:i w:val="false"/>
          <w:color w:val="000000"/>
          <w:sz w:val="28"/>
        </w:rPr>
        <w:t>
      4) 29 тамыз – Семей ядролық сынақ полигонының жабылған күні: Семей ядролық сынақ полигонындағы ядролық сынақтардың салдарынан зардап шеккен азаматтарға, бір рет -10 (он) айлық есептік көрсеткіш;</w:t>
      </w:r>
    </w:p>
    <w:p>
      <w:pPr>
        <w:spacing w:after="0"/>
        <w:ind w:left="0"/>
        <w:jc w:val="both"/>
      </w:pPr>
      <w:r>
        <w:rPr>
          <w:rFonts w:ascii="Times New Roman"/>
          <w:b w:val="false"/>
          <w:i w:val="false"/>
          <w:color w:val="000000"/>
          <w:sz w:val="28"/>
        </w:rPr>
        <w:t>
      5) 1 қазан - Қарттар күні: ең төмен және төмен зейнетақы алатын зейнеткерлерге және барлық топтағы мүгедектігі бар адамдарға, мүгедектігі бар баланы тәрбиелеп отырған адамдарға, бір рет – 2 (екі) айлық есептік көрсеткіш мөлшерінде.</w:t>
      </w:r>
    </w:p>
    <w:p>
      <w:pPr>
        <w:spacing w:after="0"/>
        <w:ind w:left="0"/>
        <w:jc w:val="both"/>
      </w:pPr>
      <w:r>
        <w:rPr>
          <w:rFonts w:ascii="Times New Roman"/>
          <w:b w:val="false"/>
          <w:i w:val="false"/>
          <w:color w:val="000000"/>
          <w:sz w:val="28"/>
        </w:rPr>
        <w:t>
      Алушылардың жекелеген санаттары үшін атаулы күндер мен мереке күндеріне әлеуметтік көмектің мөлшері облыстың жергілікті атқарушы органының келісімі бойынша бірыңғай мөлшерде белгіленеді.</w:t>
      </w:r>
    </w:p>
    <w:bookmarkStart w:name="z7" w:id="5"/>
    <w:p>
      <w:pPr>
        <w:spacing w:after="0"/>
        <w:ind w:left="0"/>
        <w:jc w:val="both"/>
      </w:pPr>
      <w:r>
        <w:rPr>
          <w:rFonts w:ascii="Times New Roman"/>
          <w:b w:val="false"/>
          <w:i w:val="false"/>
          <w:color w:val="000000"/>
          <w:sz w:val="28"/>
        </w:rPr>
        <w:t>
      7.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және (немесе) мерзімді (ай сайын) тексеру актісінің негізінде, учаскелік комиссияның қорытындысы бойынша көрсетіледі:</w:t>
      </w:r>
    </w:p>
    <w:bookmarkEnd w:id="5"/>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сәттен бастап үш айдан кешіктірмей, бір рет – 70 (жетпіс) айлық есептік көрсеткіш мөлшерінде;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тыныс-тіршілігінің шектелуі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жан басына шаққандағы орташа табысы есепке алынбай, бір рет – 25 (жиырма бес) айлық есептік көрсеткіш мөлшерінде;</w:t>
      </w:r>
    </w:p>
    <w:p>
      <w:pPr>
        <w:spacing w:after="0"/>
        <w:ind w:left="0"/>
        <w:jc w:val="both"/>
      </w:pPr>
      <w:r>
        <w:rPr>
          <w:rFonts w:ascii="Times New Roman"/>
          <w:b w:val="false"/>
          <w:i w:val="false"/>
          <w:color w:val="000000"/>
          <w:sz w:val="28"/>
        </w:rPr>
        <w:t>
      адамның иммун тапшылығы вирусынан туындаған ауруы бар азаматтарға жан басына шаққандағы орташа табысы есепке алынбай, бір рет - 25 (жиырма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ай сайын – 5 (бес) айлық есептік көрсеткіш мөлшерінде;</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табысы ең төмен күнкөріс деңгейінен төмен аз қамтылған азаматтарға (отбасыларға), бір рет 15 (он бес) айлық есептік көрсеткіш мөлшерінде;</w:t>
      </w:r>
    </w:p>
    <w:p>
      <w:pPr>
        <w:spacing w:after="0"/>
        <w:ind w:left="0"/>
        <w:jc w:val="both"/>
      </w:pPr>
      <w:r>
        <w:rPr>
          <w:rFonts w:ascii="Times New Roman"/>
          <w:b w:val="false"/>
          <w:i w:val="false"/>
          <w:color w:val="000000"/>
          <w:sz w:val="28"/>
        </w:rPr>
        <w:t>
      5) ауылдық елді мекендерде тұратын табысы ең төмен күнкөріс деңгейінен төмен төрт және одан да көп бірге тұратын кәмелетке толмаған балалары бар көп балалы отбасылардың колледждерде ақы төлеу негізінде күндізгі оқу формасы бойынша оқитын студенттеріне оқуын төлеуге арналған білім беру мекемесімен жасасқан келісім шарттың нотариалды куәландырылған көшірмесі, оқу орнынан берілген анықтама, көп балалы отбасы мәртебесін растайтын құжатының көшірмесі, төлем туралы түбіртектер негізінде жылдық оқу құнының жүз пайыздық мөлшерінде;</w:t>
      </w:r>
    </w:p>
    <w:p>
      <w:pPr>
        <w:spacing w:after="0"/>
        <w:ind w:left="0"/>
        <w:jc w:val="both"/>
      </w:pPr>
      <w:r>
        <w:rPr>
          <w:rFonts w:ascii="Times New Roman"/>
          <w:b w:val="false"/>
          <w:i w:val="false"/>
          <w:color w:val="000000"/>
          <w:sz w:val="28"/>
        </w:rPr>
        <w:t>
      6) ауылдық елді мекендерде тұратын табысы ең төмен күнкөріс деңгейінен төмен төрт және одан да көп бірге тұратын кәмелетке толмаған балалары бар көп балалы отбасылардың жоғары медициналық оқу орындарында ақы төлеу негізінде күндізгі оқу формасы бойынша оқитын студенттеріне оқуын төлеуге арналған уәкілетті орган, жоғары медициналық оқу орны және алушының арасында жасалған үш жақты келісім шарттың, оқу орнынан берілген анықтаманың, көп балалы отбасы мәртебесін растайтын құжатының көшірмесі негізінде жылдық оқу құнының мөлшерінде;</w:t>
      </w:r>
    </w:p>
    <w:p>
      <w:pPr>
        <w:spacing w:after="0"/>
        <w:ind w:left="0"/>
        <w:jc w:val="both"/>
      </w:pPr>
      <w:r>
        <w:rPr>
          <w:rFonts w:ascii="Times New Roman"/>
          <w:b w:val="false"/>
          <w:i w:val="false"/>
          <w:color w:val="000000"/>
          <w:sz w:val="28"/>
        </w:rPr>
        <w:t>
      7) санаторлық-курорттық емделуге бір рет Қазақстан Республикасының шегінде шығындарды өтеу, мұқтаж азаматтардың мынадай санаттарына көрсетіледі:</w:t>
      </w:r>
    </w:p>
    <w:p>
      <w:pPr>
        <w:spacing w:after="0"/>
        <w:ind w:left="0"/>
        <w:jc w:val="both"/>
      </w:pPr>
      <w:r>
        <w:rPr>
          <w:rFonts w:ascii="Times New Roman"/>
          <w:b w:val="false"/>
          <w:i w:val="false"/>
          <w:color w:val="000000"/>
          <w:sz w:val="28"/>
        </w:rPr>
        <w:t>
      Ұлы Отан соғысының ардагерлеріне – жан басына шаққандағы орташа табысын есептемегенде, санаторлық-курорттық емделуге шығындарды 100 % өтеу;</w:t>
      </w:r>
    </w:p>
    <w:p>
      <w:pPr>
        <w:spacing w:after="0"/>
        <w:ind w:left="0"/>
        <w:jc w:val="both"/>
      </w:pPr>
      <w:r>
        <w:rPr>
          <w:rFonts w:ascii="Times New Roman"/>
          <w:b w:val="false"/>
          <w:i w:val="false"/>
          <w:color w:val="000000"/>
          <w:sz w:val="28"/>
        </w:rPr>
        <w:t>
      мәртебесі "Ардагерлер туралы" Қазақстан Республикасы Заңының 7 – бабында айқындалған еңбек ардагерлеріне- жан басына шаққандағы орташа табысты есепке алмай, алатын зейнетақы мөлшерінің 25 % төлей отырып;</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екінші рет некеге тұрмаған жесірлеріне; екінші рет некеге тұрмаған зайыбына (жұбайына)- жан басына шаққандағы орташа табысын есепке алмай, алатын зейнетақы мөлшерінің 25 % төлей отырып;</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жан басына шаққандағы орташа табысы есепке алынбай, алатын зейнетақы мөлшерінің 25 % төлей отырып;</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жан басына шаққандағы орташа табысын есептемегенде, алатын зейнетақы мөлшерінің 25 % төлей отырып;</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жан басына шаққандағы орташа табысын есепке алмай, алатын зейнетақы мөлшерінің 25 % төлей отырып;</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жан басына шаққандағы орташа табысты есепке алмай, 30 (отыз) айлық есептік көрсеткіш мөлшерінде.</w:t>
      </w:r>
    </w:p>
    <w:bookmarkStart w:name="z8" w:id="6"/>
    <w:p>
      <w:pPr>
        <w:spacing w:after="0"/>
        <w:ind w:left="0"/>
        <w:jc w:val="both"/>
      </w:pPr>
      <w:r>
        <w:rPr>
          <w:rFonts w:ascii="Times New Roman"/>
          <w:b w:val="false"/>
          <w:i w:val="false"/>
          <w:color w:val="000000"/>
          <w:sz w:val="28"/>
        </w:rPr>
        <w:t>
      8. Әлеуметтік көмек мұқтаж азаматтардың жекелеген санаттарына уәкілетті ұйымның тізімдері негізінде өтініш бермей, бір рет және (немесе) мерзімді (ай сайын) көрсетіледі:</w:t>
      </w:r>
    </w:p>
    <w:bookmarkEnd w:id="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тұтқындарына-коммуналдық қызметтер шығындарын өтеуге;</w:t>
      </w:r>
    </w:p>
    <w:p>
      <w:pPr>
        <w:spacing w:after="0"/>
        <w:ind w:left="0"/>
        <w:jc w:val="both"/>
      </w:pPr>
      <w:r>
        <w:rPr>
          <w:rFonts w:ascii="Times New Roman"/>
          <w:b w:val="false"/>
          <w:i w:val="false"/>
          <w:color w:val="000000"/>
          <w:sz w:val="28"/>
        </w:rPr>
        <w:t>
      Ұлы Отан соғысының ардагерлеріне, жеңілдіктер бойынша Ұлы Отан соғысының ардагерлеріне теңестірілген ардагерлерге, "Ардагерлер туралы" Қазақстан Республикасының Заңының күші қолданылатын басқа да адамдарға, еңбек ардагерлеріне, жасы бойынша зейнеткерлерге, барлық топтағы мүгедектігі бар адамдарға, мүгедектігі бар баланы тәрбиелеп отырған адамдарға, төрт және одан да көп бірге тұратын кәмелетке толмаған балалары бар көп балалы отбасыларға, көп балалы аналарға - қала маңындағы жолаушылар көлігінің маршруттарында жол жүру ақысын төлеуге арналған шығыстарды өтеу түрінде.".</w:t>
      </w:r>
    </w:p>
    <w:bookmarkStart w:name="z9"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еңгізіледі.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