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1cab6" w14:textId="6e1ca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Шортанды ауданында стационарлық емес сауда объектілерін орналастыру орындарын айқындау және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ауданы әкімдігінің 2022 жылғы 21 қыркүйектегі № А-8/193 қаулысы. Қазақстан Республикасының Әділет министрлігінде 2022 жылғы 13 қазанда № 30129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Заңының 31-бабы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4-2)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Ұлттық экономика министрінің міндетін атқарушысының 2015 жылғы 27 наурыздағы № 264 бұйрығымен бекітілген Ішкі сауда қағидасынын </w:t>
      </w:r>
      <w:r>
        <w:rPr>
          <w:rFonts w:ascii="Times New Roman"/>
          <w:b w:val="false"/>
          <w:i w:val="false"/>
          <w:color w:val="000000"/>
          <w:sz w:val="28"/>
        </w:rPr>
        <w:t>50-1-тармағына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11148 болып тіркелген) сәйкес, Шортанды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Шортанды ауданында стационарлық емес сауда объектілерін орналастыру орындары айқындалсын және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Шортанды ауданы әкімінің жетекшілік ететін орынбасарына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Шортанды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С.Шабаров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21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А-8/193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Шортанды ауданында стационарлық емес сауда объектілерін орналастыру орындары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орналасқан жері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алаңы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қызметін жүзеге асыру кезеңі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Жақын орналасқан инфрақұрылым (ұқсас тауарлар ассортименті сатылатын сауда объектілері, сондай-ақ қоғамдық тамақтану объектілері)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саласы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кенті, Пионерская көшесі, "Берлинский" дүкеніне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"Берлинский"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кенті, Бейбітшілік көшесі, "Молодость" кафесіне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"Молодость" кафесі, "Универсам"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кенті, Дзержинский көшесі, 2А үйдің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"Мечта"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кенті, Советская көшесі, "Сладкоежка" дүкеніне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"Сладкоежка", "Олимп", "Фрукты и овощи" дүкендері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Дамса ауылы, Ерлік көшесі, 29 үйдің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"Хороший"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азық-түлік және азық-түлік емес тауарлар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Научный кенті, Мерей көшесі, "Жұлдыз" сауда үйіне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"Жұлдыз" сауда үйі, "Виктория"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Жолымбет кенті, Александр Пушкин көшесі, "Капитал" дүкеніне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"Капитал", "Береке" дүкендері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азық-түлік және азық-түлік емес тауарлар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Андреевка ауылы, Қонаев көшесі, "Қарлығаш" дүкеніне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"Қарлығаш"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Раевка ауылы, Абай көшесі, 27 үйдің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Гуляйполе ауылы, Сәкен Сейфуллин көшесі, "Горизонт" дүкеніне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"Горизонт"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Егемен ауылы, Жамбыл Жабаев көшесі, 8/1 үйге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Пригородное ауылы, Строителей көшесі, "Сюрприз" дүкеніне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"Сюрприз"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Камышенка ауылы, Абай көшесі, 2/2 үйге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ауылы, Төле би көшесі, "Ақмола облысы білім басқармасының Шортанды ауданы бойынша білім бөлімінің жанындағы Петровка ауылының "Айгөлек" бөбекжайы" мемлекеттік коммуналдық қазыналық кәсіпорнына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"Дом Маркет", "Теремок" дүкендері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ауылы, Приречная көшесі, "Петровское" акционерлік қоғамының наубайханасына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 ауылы, Абай көшесі, "Торговый центр" дүкеніне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"Торговый центр"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Новокубанка ауылы, Кан Де Хан көшесі, "Василек" дүкенінің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"Байбесік" және "Василек" дүкендері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Алтайское ауылы, Болашақ көшесі, "Колосок" дүкеніне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"Колосок"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Бозайғыр ауылы, Балуан Шолақ көшесі, "Балқантау" кафесіне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"Балқантау" кафесі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Бозайғыр ауылы, Лян көшесі, "Дина" дүкеніне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"Сәтті", "Дина" дүкендері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Бектау ауылы, Дінмұхамед Қонаев көшесі, "Березка" дүкеніне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"Береке", "Султан", "Березка" дүкендері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Конкрынка ауылы, Қаныш Сатпаев көшесі, "Карина" дүкеніне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"Карина"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Мықтыкөл ауылы, Райымбек батыр көшесі, Ақмола облысы Денсаулық сақтау басқармасы жанындағы "Шортанды аудандық ауруханасы" шаруашылық жүргізу құқығындағы мемлекеттік коммуналдық кәсіпорнының Мықтыкөл ауылының медициналық пунктіне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