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1dd9" w14:textId="c231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 әкімінің 2019 жылғы 25 қазандағы № 7 "Ақтөбе қаласының аумағында сайлау учаскелерін құру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қаласы әкімінің 2022 жылғы 30 желтоқсандағы № 5 шешімі. Қазақстан Республикасының Әділет министрлігінде 2022 жылғы 30 желтоқсанда № 31481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"Ақтөбе қаласының аумағында сайлау учаскелерін құру туралы" Ақтөбе қаласы әкімінің 2019 жылғы 25 қазандағы № 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6434 болып тіркелген) келесі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"Ақтөбе қаласы әкімінің аппараты" мемлекеттік мекемесінің басшысына жүктелсін.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Сисенова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қалалық аумақтық сайлау комиссиясы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 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25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аумағында сайлау учаскелерінің шекаралары № 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Шәкен Айманов атындағы көшесі, № 8, "Ақтөбе қаласының білім бөлімі" мемлекеттік мекемесінің "Хиуаз Доспанова атындағы № 14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Бурабай көшесі, № 16, № 18, № 20, № 20А, № 22, № 24, № 26, № 28, № 28А, № 30, № 32, № 34, № 34А, № 36, № 38, № 40, № 42, № 44, № 46, № 48, № 50, № 52, № 54, № 54А, № 56, № 58, № 60, № 62, № 64, № 66, № 68, № 70, № 72, № 74, № 76, № 78, № 80, № 80А, № 82, № 82А, № 84, № 86, № 88, № 90, № 92, № 96, № 98, № 100, № 102, № 104, № 106, № 110, № 112, № 114, № 116, № 116А, № 118, № 120, № 120А, № 122, № 124, № 124А, № 126;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Шәкен Айманов атындағы көшесі, № 1, № 2, № 3, № 4, № 5, № 6, № 7, № 7А, № 8, № 9, № 9А, № 10, № 11, № 11А, № 12, № 13, № 14, № 14А, № 15, № 15А, № 16, № 16А, № 17, № 18, № 18А, № 19, № 20, № 21, № 22, № 22А, № 23, № 23А, № 24, № 25, № 26, № 27, № 28, № 29, № 29А, № 30, № 31, № 32, № 33, № 33А, № 34, № 35, № 35А, № 36, № 36А, № 37, № 37А, № 38, № 39, № 39А, № 40, № 41, № 42, № 43, № 44, № 45, № 46, № 47, № 48, № 49, № 50, № 50А, № 51, № 52, № 53, № 54, № 55, № 56, № 57, № 58, № 59, № 59А, № 60, № 61, № 62, № 63, № 64, № 65, № 66, № 66/1, № 66/2, № 67, № 68, № 68/1, № 68/3, № 69, № 69А, № 70, № 71, № 72, № 73, № 74, № 75, № 76, № 77, № 78, № 79, № 80, № 81, № 82, № 82/2, № 83, № 84, № 85, № 86, № 87, № 88, № 88/1, № 89, № 90, № 91, № 91А, № 92, № 93, № 93А, № 95, № 97, № 99, № 99А,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Нахимов көшесі, № 2, № 2А, № 4, № 5, № 5А, № 6, № 6А, № 6Б, № 7, № 8, № 8А, № 8Б, № 8В, № 9, № 10, № 11, № 11А, № 12, № 13, № 14, № 15, № 16, № 17, № 18, № 19, № 20, № 20А, № 21, № 22, № 23, № 24, № 25, № 26, № 27, № 28, № 29, № 30, № 30А, № 31, № 32, № 33, № 34, № 35, № 36, № 37, № 38, № 39, № 40, № 41, № 42, № 43, № 43А, № 44, № 45, № 46, № 47, № 48, № 49, № 50, № 50А, № 51, № 52, № 53, № 54, № 55, № 55А, № 55/1, № 56, № 56А, № 57, № 58, № 59, № 59А, № 60, № 60А, № 61, № 62, № 63, № 64, № 65, № 66, № 67, № 68, № 69, № 70, № 71, № 71А, № 71Б, № 72, № 73, № 73А, № 74, № 75, № 75А, № 76, № 78, № 80, № 82, № 84, № 86, №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Мебельный көшесі, № 3, № 4, № 5, № 5А, № 6, № 7, № 9, № 11, № 12, № 13, № 14, № 15, № 16, № 17, № 17А, № 18, № 20, № 22,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Құлымбетов көшесі, № 132, № 134, № 134А, № 136, № 138, № 140, № 142, № 142А, № 142Б, № 142В, № 144, № 144А, № 146, № 147, № 148, № 149, № 150, № 151, № 153, № 155, № 157, № 159, № 161, № 163, № 164, № 165, № 167, № 168, № 169, №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Әліби көшесі, № 137, № 139, № 141, № 143, № 145, № 147, № 148, № 149, № 150, № 150А, № 151, № 152, № 152А, № 153, № 154, № 155, № 156, № 157, № 157А, № 158, № 160, № 161, № 162, № 163, № 164, № 165, № 167, № 167, корпус 1, № 168, № 168А, №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А.Әкімжанов атындағы көшесі, № 113, № 114, № 115, № 116, № 117, № 118, № 119, № 121, № 124, № 125, № 126, № 132, № 134,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Ә.Смағұлов атындағы көшесі,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Нұрпейіс Байғанин көшесі, № 143, № 145, № 147, № 147А, № 149, № 150, № 151, № 152, № 153, № 154, № 155, № 156, № 157, № 159;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Т.К.Жүргенов көшесі, № 157, № 159, № 161, № 163, № 167, № 169, № 169А, № 171, № 173, № 173А, № 175, № 175А, № 175Б;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Шәкен Айманов атындағы көшесі, № 8, "Ақтөбе қаласының білім бөлімі" мемлекеттік мекемесінің "Хиуаз Доспанова атындағы № 14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Т.К.Жүргенов көшесі, № 140, № 142, № 144, № 146, № 146А, № 148, № 150, № 154, № 156, № 158, № 160, № 162, № 162А, № 164, № 172, № 174, № 174Б, № 176, № 176А, № 178, № 178А, № 178Б, № 178В, № 178Г, № 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М.Т.Ряхов көшесі, № 4, № 6, № 8, № 10, № 12, № 14, № 16, № 18, № 18А, № 19, № 20, № 21, № 22, № 23, № 24, № 25, № 26, № 27, № 28, № 29, № 30, № 31, № 32, № 33, № 34, № 34А, № 35, № 36, № 37, № 38, № 39, № 40, № 40А, № 42, № 42А, № 43, № 44, № 44А, № 44Б, № 45, № 46, № 47, № 47А, № 48, № 48А, № 48Б, № 49, № 49А, № 49Б, № 50, № 51, № 52, № 53, № 53А, № 54, № 55, № 56, № 61, № 61А, № 63, № 65, № 65А, № 67, № 67А, № 69, № 69А, № 69Б, № 69/1, № 71, № 71А, № 73, №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Керей хан атындағы көшесі, № 20, № 22, № 24, № 26, № 28, № 30, № 32, № 34, № 34А, № 34Б, № 36, № 38, № 42, № 44, № 46, № 46А, № 48, № 48А, № 50, № 50А, № 52, № 52А, № 54, № 56, № 58, № 60, № 62, № 64, № 66, № 68, № 68А, № 70, № 70А, № 70Б, № 72, № 72А, № 74, № 76, № 76А,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Әйтеке би көшесі, № 131, № 133, № 135, № 137, № 137/1, № 137/2, № 137Г, № 139, № 141, № 143;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Кузнечные ряды көшесі, № 1, № 2, № 3, № 4, № 5, № 6, № 7, № 8, № 8А, № 8Б, № 8В, № 9, № 10, № 11, № 11А, № 12, № 13, № 14, № 14А, № 15, № 16, № 17, № 17А, № 18, № 19, № 19А,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Жанқожа батыр көшесі, № 122, № 124, № 126, № 128, № 130, № 132, № 134, № 136, № 138, № 138А, № 140, № 142, № 142А, № 144, № 146, № 147, № 148, № 149, № 149А, № 150, № 151, № 151А, № 152, № 153, № 153А, № 154, № 155, № 156, № 157, № 158, № 159, № 160, № 161, № 162, № 163, № 164, № 165, № 166, № 167, № 168, № 168А, № 169, № 170, № 171, № 171А, № 172, № 173, № 174, № 174А,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Махамбет Өтемісов көшесі, № 150, № 152, № 154, № 154А, № 156, № 158, № 161, № 162, № 163, № 164, № 164А, № 165, № 166, № 167, № 168, № 169, № 170, № 171, № 172, № 173, № 174, № 175, № 177, № 177А, № 178, № 179, № 179А, № 180, № 181, № 181А, № 182, № 183, № 183А, № 184, № 185, № 186, № 188, № 188А, № 188Б, № 190, № 192, № 193, № 193/1, № 194, № 195, № 196, № 197, № 198, № 199, № 199А, № 199А/1, № 199Б, № 199Б/1, № 199В, № 200, № 202, № 203, № 203А, № 204, № 206, № 208;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 көшесі, № 2, № 3, № 4, № 5, № 6, № 7, № 7Б, № 8, № 9, № 9А, № 10, № 10Т, № 11, № 12, № 13, № 14, № 15, № 17, № 19, № 19А, № 19В, № 21, № 21А, № 23, № 23А, № 25, № 25А, № 25Б, № 25В, № 25Г, № 27,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Ізгілік тұйық көшесі, № 1, № 2, № 3, № 4, № 5, № 6, № 7, № 8, № 9, № 10,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Өзбекәлі Жәнібеков атындағы тұйық көшесі, № 2, № 4, № 6, № 8,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Столетов тұйық көшесі,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 Нокин атындағы даңғылы,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Ә.Смағұлов атындағы көшесі, № 1, "Ақтөбе технико-технологиялық колледжі" жеке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Бурабай көшесі, № 31, № 33, № 35, № 37, № 39, № 39А, № 39Б, № 41, № 41А, № 43, № 45, № 47, № 49, № 49А, № 49Б, № 51, № 53, № 55, № 57, № 59, № 61, № 63, № 65, № 67, № 67А, № 69, № 71, № 73, № 75, № 77, № 79, № 81, № 83, № 85, № 87, № 89, № 89А, № 89Б, № 91, № 91А, № 93, № 95, № 97, № 99, № 101, № 103, № 105, № 107, № 109, № 111, № 113, №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М.Т.Ряхов көшесі, № 58, № 60, № 62, № 62А, № 64, № 66, № 68, № 70, № 72, № 74, № 76, № 77, № 78, № 79, № 79А, № 80, № 81, № 81А, № 82, № 83, № 84, № 85, № 86, № 87, № 88, № 89, № 90, № 91, № 92, № 92А, № 93, № 94, № 94А, № 95, № 96, № 96А, № 97, № 98, № 98А, № 99, № 100, № 100А, № 101, № 101А, № 102, № 103, № 103А, № 104, № 105, № 106, № 107, № 108, № 108А, № 109, № 109А, № 109Б, № 110, № 111, № 111А, № 112, № 112А, № 113, № 114, № 115, № 116, № 116А, № 118, № 118А, № 119, № 119А, № 120, № 121, № 122, № 122А, № 122Б, № 123, № 124, № 125, № 125А, № 126, № 126А, № 127, № 128, № 129, № 129А, № 129Б, № 130, № 131, № 131А, № 132, № 133, № 134, № 136, № 137, № 138, № 138А, № 139, № 140, № 141, № 142, № 143, № 143А, № 144, № 145, № 146, № 147, № 148, № 149, № 151, № 153, № 155;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көшесі, № 85, № 87, № 89, № 89А, № 91, № 91А, № 93, № 93Б, № 95, № 95А, № 97, № 97А, № 97Б, № 99, № 99А, № 101, № 101А, № 103, № 105, № 107, № 109, № 109А, № 111, № 111А, № 111Б, № 111В, № 113, № 113А, № 115, № 117, № 119, № 121, № 123, № 123А, № 124, № 125, № 126, № 127, № 128, № 129, № 130, № 131, № 132, № 133, № 134, № 135, № 136, № 137, № 138, № 139, № 139А, № 140, № 141, № 141А, № 142, № 144, № 146, №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Ә.Смағұлов атындағы көшесі, № 1, № 1А, № 42, № 44, № 46, № 48, № 50, № 50А, № 50Б, № 52, № 52А, № 52Б, № 54, № 56, № 58, № 60, № 62, № 64,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Д.А.Қонаев көшесі, № 112, № 114, № 116, № 118, № 120, № 122, № 122А, № 124, № 126, № 128, № 130, № 132, № 134, № 136, № 138, № 138А, № 140, № 140А, № 142, № 144, № 146, № 148, № 150, № 152, № 154, № 156, № 160, № 162, № 164, № 166, № 168, № 170, № 172, № 174, № 174А, № 176, № 178, № 180, № 182, № 184, № 186, № 188, № 190, № 190А, № 192, № 194, № 196, № 196А, № 198А;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Құлымбетов көшесі, № 78, № 79, № 80А, № 81, № 81А, № 82, № 82А, № 82Б, № 83, № 83А, № 84, № 85, № 86, № 86А, № 87, № 87А, № 88, № 88/1, № 88А, № 88Б, № 88В, № 89, № 89А, № 90, № 90А, № 90Б, № 91, № 91А, № 92, № 93, № 93А, № 94, № 95, № 95А, № 95Б, № 96, № 97, № 98, № 99, № 99А, № 100, № 100А, № 101, № 102, № 102А, № 103, № 104, № 105, № 106, № 107, № 108, № 109, № 110, № 110А, № 110Б, № 111, № 112, № 112А, № 113, № 114, № 115, № 116, № 117, № 118, № 119, № 120, № 121, № 122, № 123, № 124, № 124А, № 125, № 126, № 127, № 128, № 129, № 130, № 131, № 133, № 135, № 137, № 139, № 141, № 143, №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Әліби көшесі, № 79, № 81, № 83, № 85, № 87, № 88, № 89, № 89А, № 89Б, № 90, № 91, № 91А, № 92, № 92А, № 92Б, № 93, № 93А, № 93Б, № 94, № 94А, № 94Б, № 95, № 96, № 96А, № 96Б, № 96В, № 97, № 98, № 98А, № 98Б, № 99, № 100, № 100А, № 100Б, № 101, № 101А, № 101Б, № 102, № 102А, № 102Б, № 103, № 103А, № 103Б, № 103В, № 104, № 104А, № 105, № 106, № 107, № 108, № 109, № 110, № 111, № 112, № 113, № 114, № 115, № 115А, № 116, № 117, № 118, № 119, № 120, № 121, № 122, № 124, № 125, № 126, № 127, № 127А, № 127Б, № 128, № 128А, № 129, № 130, № 131, № 132, № 132А, № 132/1, № 133, № 134, № 135, № 136, № 136А, № 138, № 138А, № 140, № 142, № 144, №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А.Әкімжанов атындағы көшесі, № 57, № 57А, № 59, № 59А, № 61, № 63, № 64, № 64А, № 65, № 65А, № 66, № 67, № 68, № 69, № 69А, № 70, № 70А, № 70Б, № 71, № 72, № 73, № 74, № 75, № 77, № 78, № 78А, № 79, № 80, № 80А, № 80Б, № 81, № 82, № 83, № 84, № 86, № 88, № 90, № 92, № 94, № 96, № 98, № 100, № 102, № 104, № 106, № 108, №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 хан атындағы көшесі, № 109, № 111, № 111А, № 113, № 114, № 115, № 116, № 117, № 118, № 119, № 120, № 120А, № 121, № 121А, № 122, № 123, № 124, № 125, № 125А, № 126, № 126А, № 126Б, № 126В, № 127, № 128, № 128А, № 128Б, № 128В, № 129, № 130, № 130А, № 131, № 132, № 133, № 134, № 135, № 136, № 137, № 138, № 139, № 140, № 141, № 142, № 142А, № 143, № 143А, № 144, № 144А, № 144Б, № 145, № 145А, № 146, № 146А, № 147, № 148, № 149, № 150, № 151, № 152, № 153, № 154, № 155, № 156, № 157, № 158, № 159, № 160, № 161, № 161А, № 162, № 163, № 163А, № 164, № 165, № 166, № 166А, № 167, № 168, № 169, № 170, № 171, № 172, № 173, № 173А, № 174, № 175, № 175А, № 175Б, № 176, № 177, № 178, № 179, № 180, № 180А, № 181, № 181А, № 182, № 183, № 184, № 186, № 188, № 188А, № 190, № 190А, №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Керей хан атындағы көшесі, № 82, № 84, № 84А, № 86, № 88, № 89, № 90, № 91, № 92, № 93, № 94, № 94А, № 95, № 96, № 96А, № 97, № 98, № 98А, № 99, № 100, № 101, № 102, № 102А, № 103, № 103А, № 104, № 104А, № 104Б, № 105, № 106, № 107, № 108, № 109, № 110, № 110А, № 110Б, № 111, № 111Б, № 112, № 112А, № 112Б, № 113, № 113А, № 114, № 114А, № 114Б, № 115, № 116, № 116А, № 117, № 118, № 119, № 119А, № 119Б, № 120, № 121, № 121А, № 122, № 123, № 124, № 125, № 126, № 127, № 128, № 129, № 130, № 131, № 132, № 133, № 134, № 134А, № 135, № 135А, № 136, № 136А, № 136Б, № 137, № 137А, № 138, № 139, № 140, № 141, № 142, № 143, № 144, № 145, № 146, № 147, № 148, № 149, № 150, № 151, № 151А, № 152, № 153, № 154, № 155, № 156, № 156А, № 156Б, № 157, № 158, № 158А, № 159, № 160, № 160А, № 161, № 162, № 162А, № 163, № 164, № 165, № 166, № 168;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Т.К.Жүргенов көшесі, № 133, № 135, № 137, № 139, № 141, № 143, № 145, № 147, № 149, № 151, № 153, №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Лиза Чайкина тұйық көшесі, № 1, № 2, № 3, № 4, № 5, № 6, № 7, № 8, № 9, № 10,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тұйық көшесі, № 1, № 1А, № 2, № 3, № 4, № 5, № 5А,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Ю.Смирнов тұйық көшесі, № 1, № 2, № 3, № 4, № 5, № 6, № 8,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Жамбыл көшесі, № 102, "Ақтөбе қаласының білім бөлімі" мемлекеттік мекемесінің "Ақтөбе қаласының № 31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Нұрпейіс Байғанин көшесі, № 68, № 70, № 72, № 74, № 76, № 78, № 78А, № 80, № 82, № 82А, № 84, № 84А, № 86, № 88, № 90, № 92, № 94, № 94А, № 96, № 96А, № 98, № 98А, № 98Б, № 100, № 100А, № 100Б, № 100В, № 102, № 102А, № 102Б, № 102В, № 104, № 104А, № 106, № 106А, № 108, № 110, № 114, № 116, № 116А, № 116Б, № 118, № 118А, № 118Б, № 118/2, № 120, №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Керей хан атындағы көшесі, № 19, № 21, № 23, № 25, № 25А, № 27, № 29, № 31, № 33, № 35, № 35А, № 37, № 43, № 45, № 45А, № 45Б, № 45В, № 45Г, № 45Д, № 45Е, № 45Ж, № 47, № 49, № 51, № 51А, № 53, № 53А, № 55, № 57, № 59, № 61, № 61А, № 61Б, № 63, № 65, № 65А, № 67, № 69, № 75, № 77, № 79, № 81, № 81А, № 83, № 83А, № 85, № 85А;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көшесі, № 45, № 47, № 47А, № 49, № 51, № 51А, № 53, № 55, № 57А, № 61, № 63, № 65, № 65А, № 65Б, № 65В, № 67, № 67А, № 67Б, № 67В, № 69, № 71, № 75, № 77, № 79, № 81, № 83, № 85, № 87, № 89, № 89А, № 91, № 95, № 97, № 99, № 101, № 103, № 103А, № 103Б, № 105, № 105А, № 105Б, № 107, № 107А, № 107Б, № 109, № 109А, № 113, № 115, № 117, № 119, № 121, № 123, № 125, № 127, № 127А, № 127Б;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көшесі, № 124, № 124А, № 126, № 126А, № 126Б, № 128, № 128А, № 128Б, № 130, № 130Б, № 132, № 132А, № 132Б, № 132В, № 132/1, № 132/2, № 134Б, № 134Г,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Өтемісов көшесі, № 70, № 72, № 74, № 76, № 78, № 80, № 82, № 82А, № 82/1, № 82/2, № 84, № 84А, № 86, № 86/1, № 86/2, № 88, № 88/1, № 88/2, № 90, № 92, № 92А, № 94, № 94А, № 96, № 96А, № 96Б, № 98, № 98А, № 100, № 100А, № 102, № 102А, № 104, № 105, № 105А, № 106, № 106А, № 108, № 108А, № 109А, № 111, № 112, № 113, № 113А, № 113Б, № 114, № 114А, № 114Б, № 115, № 116, № 116А, № 116Б, № 116В, № 117, № 117А, № 118, № 118А, № 118Б, № 119, № 119А, № 121, № 121А, № 122, № 123, № 124, № 125, № 125А, № 125Б, № 126, № 126А, № 128, № 129, № 129/1, № 129/2, № 130, № 131А, № 131Б, № 131/1, № 132, № 133, № 133А, № 134, № 134А, № 134Б, № 135, № 135А, № 136, № 136А, № 136Б, № 137, № 137Б, № 138, № 138А, № 138Б, № 139, № 139А, № 139Б, № 141, № 143, № 144, № 144А, № 144Б, № 144В, № 144Г, № 145, № 145Б, № 146, № 147, № 148, № 149, № 151, № 153, № 153А, № 153Б, № 153В, № 153Г, № 155, № 157;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 көшесі, № 26, № 27А, № 28, № 28А, № 29, № 29А, № 29/1, № 29/2, № 30, № 30А, № 31, № 31А, № 32, № 32А, № 33, № 34, № 35, № 35А, № 36, № 37, № 39, № 40, № 41, № 42, № 42А, № 43, № 44, № 45, № 46, № 46А, № 47, № 48, № 49, № 50, № 52, № 53, № 54, № 55, № 55А, № 56, № 57, № 58, № 59, № 60, № 62, № 62А, № 64, № 64А, № 66, № 68, № 70, № 72, № 74, № 76, № 78, № 80, № 82, № 84, № 86, № 88, № 88А, № 90, № 92, № 94, № 96, № 96А, № 98;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Д.А.Қонаев көшесі, № 19, № 21, № 23, № 25, № 27, № 31, № 32, № 32/1,2,3,4, № 33, № 34, № 35, № 35А, № 36, № 37, № 37А, № 37Б, № 38, № 39, № 39А, № 39Б, № 40, № 40А, № 41, № 42, № 43, № 43А, № 44, № 46, № 47, № 48, № 49, № 50, № 51, № 51А, № 52, № 53, № 54, № 55, № 56, № 56А, № 57, № 57А, № 59, № 60, № 62, № 63, № 64, № 64/1, № 64/А1, № 64А, № 66, № 66А, № 67, № 68, № 69, № 70, № 71, № 72, № 73, № 74, № 75, № 75А, № 76, № 77, № 78, № 79, № 80, № 80А, № 81, № 82, № 82А, № 84, № 86, № 88, № 90, № 92, № 94, № 96, № 98, № 100, № 102, № 102А, № 104, № 104А, № 106, № 108, №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 хан атындағы көшесі, № 28, № 29, № 30, № 31, № 32, № 33, № 34, № 35, № 36, № 37, № 38, № 39, № 40, № 41, № 41А, № 42, № 43, № 44, № 45, № 46, № 46А, № 47, № 48, № 50, № 52, № 53, № 55, № 56, № 57, № 58, № 58А, № 59, № 59А, № 60, № 61, № 62, № 64, № 66, № 67, № 68, № 69, № 70, № 71, № 72, № 73, № 75, № 76, № 77, № 78, № 79, № 80, № 80Г, № 81, № 82, № 82А, № 84, № 84А, № 84Б, № 84В, № 84Г, № 84Д, № 86, № 86А, № 87, № 88, № 89, № 90, № 91, № 92, № 93, № 94, № 95, № 96, № 97, № 98, № 99, № 100, № 101, № 102, № 102А, № 103, № 104, № 104А, № 105, № 105А, № 106, № 107, № 108, № 110, № 110А, №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көшесі, № 50, № 52А, № 54, № 56, № 58, № 60, № 60А, № 62, № 62А, № 62/2, № 63А, № 63/1,2,3, № 65, № 65/1,2,3, № 66, № 67, № 67А, № 68, № 69, № 70, № 70/1,2, № 71, № 72, № 72/2, № 73, № 74, № 75, № 76, № 77, № 78, № 79, № 80, № 81, № 82, № 82А, № 83, № 84, № 85, № 87, № 88, № 89, № 89А, № 89/1, № 90, № 91, № 91А, № 92, № 94, № 95, № 96, № 96А, № 96Б, № 97, № 98, № 98А, № 99, № 100, № 100А, № 100Б, № 101, № 102, № 102А, № 103, № 104, № 104А, № 104Б, № 105, № 106, № 106А, № 106Б, № 107, № 107А, № 108, № 109, № 109А, № 109Б, № 110, № 111, № 111А, № 112, № 113, № 113А, № 114, № 114А, № 114В, № 115, № 116, № 116А, № 116Б, № 117, № 117А, № 118, № 119, № 120, № 121, № 121А, № 121Б, № 123, № 123А, № 123Б, № 123В, № 123Г, № 123Е, № 125, № 125А, № 125Б, № 125В, № 125Г, № 125Д, № 129, № 129А, № 131, № 133, № 135, № 137, № 141, № 141Д, № 143, №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Т.К.Жүргенов көшесі, № 79, № 81, № 83, № 83А, № 85, № 85А, № 87, № 87А, № 87Б, № 87В, № 89, № 90, № 91, № 91А, № 92, № 93, № 94, № 95, № 96, № 97, № 97Б, № 98, № 98А, № 98Б, № 100, № 100А, № 100Б, № 100В, № 101, № 102, № 103, № 105, № 106, № 107, № 107А, № 107Б, № 107В, № 107Г, № 108, № 109, № 109А, № 109Б, № 109В, № 110, № 111, № 111А, № 111Б, № 112, № 112А, № 113, № 113А, № 113Б, № 113В, № 114, № 114А, № 114Б, № 115, № 115А, № 115Б, № 115В, № 115Г, № 115Д, № 115Е, № 116, № 116А, № 116Б, № 116Г, № 117, № 117А, № 118, № 118А, № 118Б, № 119, № 120, № 120А, № 120Б, № 122, № 122А, № 122Б, № 123, № 123А, № 124, № 125, № 125А, № 125Б, № 125В, № 126, № 127, № 127А, № 127Б, № 129, № 130, № 131, № 132, № 132А, № 132Б, № 134, № 134А, № 136, №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Асау-Барақ көшесі, № 51, № 53, № 55, № 63, № 65, № 69, № 69А, № 69Б, № 71, № 71А, № 71Б, № 72, № 72А, № 73, № 73Б, № 74, № 74А, № 75, № 75А, № 76, № 77, № 78, № 78А, № 80, № 82, № 82А, № 82Б, № 84, № 84А, № 86, № 88, № 90, № 92, № 94, № 98, № 100,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тұйық көшесі, № 1, № 2, № 3, № 4, № 5, № 6, № 7, № 8, № 9, № 9А, № 10, № 11, № 12, № 13,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Жамбыл көшесі, № 102, "Ақтөбе қаласының білім бөлімі" мемлекеттік мекемесінің "Ақтөбе қаласының № 31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Жамбыл көшесі, № 100, № 102А, № 104, № 108, № 110, № 112, № 114, № 116, № 117, № 118, № 119, № 119А, № 120, № 121, № 122, № 123, № 124, № 125, № 125А, № 126, № 127, № 128, № 129, № 130, № 131, № 132, № 133, № 134, № 136, № 136А, № 136Б, № 137, № 138, № 139, № 140, № 141, № 142, № 143, № 144, № 145, № 146, № 147, № 147А, № 148, № 149, № 151, № 152, № 153, № 154, № 155, № 156, № 157, № 159, № 158, № 160, № 161, № 162, № 163, № 163А, № 164, № 165, № 166, № 167, № 168, № 169, № 170, № 171, № 172, № 173, № 173А, № 174, № 175, № 176, № 178;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Құлымбетов көшесі, № 1, № 2, № 3, № 3А, № 4, № 5, № 6, № 7, № 8, № 9, № 9А, № 10, № 11, № 12, № 13, № 13Б, № 14, № 15, № 15А, № 16, № 17, № 17А, № 18, № 19, № 20, № 21, № 22, № 23, № 25, № 27, № 27А, № 29, № 29А, № 31, № 33, № 35, № 37, № 39, № 41, № 43, № 43А, № 45, № 45А, № 45Б, № 47, № 47А, № 47Б, № 49, № 49А, № 49Б, № 51, № 51А, № 53, № 53А, № 55, № 57, № 59, № 61, № 63, № 65, № 65А, № 66, № 67, № 67А, № 67Б, № 68, № 69, № 69А, № 69Б, № 70, № 71, № 71А, № 71Б, № 72, № 73, № 73А, № 74, № 75, № 76, №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көшесі, № 141, № 141А, № 143, № 145, № 145А, № 147, № 147А, № 149, № 149А, № 149Б, № 151, № 151А, № 151Б, № 153, № 153А, № 153Б, № 155, № 155А, № 155Б, № 157, № 159, № 159Б, № 161, № 163, № 163А, № 165, № 165А, № 165Б, № 167, № 169, № 169А, № 169Б, № 171, № 171А, № 171Б, № 171В, № 173, № 173А, № 175, № 177, № 179, № 181, № 183, № 183А, № 185, № 185А, № 187, № 187Б, № 189, № 189А, № 189Б, № 191, № 193, № 195, № 197, № 199, № 200, № 202, № 202А, № 204, № 206, № 206А, № 208, № 210, № 212, № 214, № 216, № 218, № 220, № 222, № 228, № 230, № 230А, № 232, № 232А, № 232Б, № 234, № 234А, № 234Б, № 236, № 236А, № 236Б, № 238, № 238А, № 240, № 242, № 244, № 246, № 246А;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көшесі, № 1, № 3, № 5, № 5А, № 7, № 9, № 11, № 13, № 15, № 17, № 19, № 21, № 23, № 23А, № 25, № 27, № 27А, № 29, № 31, № 33, № 73, № 75, № 77, № 79, № 81,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көшесі, № 82, 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Ломоносов көшесі, № 34, № 36, № 38, № 40, № 40А, № 42, № 44, № 46, № 48, № 50, № 52, № 52А, № 54, № 56, № 58, № 58А, № 60, № 62, № 64, № 68, № 70, № 70А, № 70Б, № 72, № 72А, № 74, № 74А, № 76, № 76А, № 78, № 80, № 80А, № 80Б, № 82, № 84, № 84А, № 86, № 86А, № 88, № 90, № 92, № 92А, № 94, № 96А;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Асау-Барақ көшесі, № 141, № 141А, № 143, № 145, № 145А, № 145Б, № 147, № 147А, № 149, № 149А, № 149Б, № 151, № 153, № 153А, № 155, № 155А, № 157, № 159, № 159А, № 160, № 161, № 162, № 163, № 164, № 164А, № 165, № 165А, № 165А, корпус 1, № 165Б, № 166, № 166А, № 167, № 167А, № 168, № 168А, № 169, № 169А, № 170, № 171, № 171А, № 172, № 173, № 173А, № 173Б, № 174, № 174А, № 175, № 175А, № 175Б, № 176, № 177, № 178, № 179, № 180, № 181, № 182, № 183, № 184, № 185, № 185А, № 186, № 186А, № 186Б, № 186В, № 187, № 188, № 188А, № 188Б, № 188В, № 188Г, № 188Д, № 189, № 190, № 191, № 191А, № 192, № 193, № 194, № 195, № 196, № 197, № 198, № 200, № 200А, № 202, № 204, № 206, № 206А, № 208, № 210, № 210А, № 212, № 212А, № 214, № 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батыр көшесі, № 87, № 89, № 91, № 91А, № 93, № 95, № 97, № 99, № 101, № 103, № 105, № 107, № 109, № 111, № 112, № 113, № 113А, № 114, № 115, № 116, № 116А, № 116Б, № 117, № 118, № 118Б, № 119, № 120, № 120А, № 121, № 122, № 122А, № 123, № 124, № 124А, № 125, № 126, № 126А, № 127, № 128, № 128А, № 130, № 132, № 134, № 136, № 138, № 140, № 140А, № 142, № 142А, № 144, № 144А, № 146, № 146А, № 148, № 148В, № 150, № 150А, № 152, № 154, № 156, № 158, № 158А;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А.Әкімжанов атындағы көшесі, № 1, № 2, № 3, № 4, № 5, № 5А, № 6, № 7, № 8, № 8А, № 9, № 10, № 10А, № 11, № 11А, № 12, № 13, № 14, № 15, № 16, № 17, № 18, № 19, № 20, № 21, № 21А, № 22, № 23, № 23А, № 24, № 25, № 25А, № 26, № 26А, № 27, № 27А, № 27Б, № 28, № 28А, № 28Б, № 29, № 29А, № 30, № 30А, № 31, № 31А, № 32, № 32А, № 33, № 34, № 35, № 36, № 37, № 38, № 39, № 40, № 41, № 41А, № 42, № 43, № 43А, № 43Б, № 44, № 44А, № 45, № 45А, № 45Б, № 46, № 46А, № 47, № 47А, № 47Б, № 48, № 48А, № 49, № 49А, № 49Б, № 50, № 50А, № 51, № 51А, № 51Б, № 52, № 53, № 54, № 54А, № 55, № 56, № 56А,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Ә.Смағұлов атындағы көшесі, № 2, № 4, № 6, № 8, № 8А, № 8Б, № 10, № 10Б, № 12, № 12А, № 12Б, № 12В, № 14, № 14А, № 14Б, № 16, № 16А, № 16Б, № 16В, № 18, № 18А, № 18Б, № 20, № 20А, № 22, № 24, № 26, № 26А, № 26Б, № 28, № 28А, № 28Б, № 30А, № 30Б, № 32, № 32А, № 34, № 36, № 38, № 38А,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 Әліби көшесі, № 1, № 2, № 3, № 5, № 6, № 7, № 8, № 9, № 10, № 11, № 11Б, № 12, № 13, № 14, № 16, № 17, № 18, № 19, № 20, № 21, № 22, № 22А, № 23, № 24, № 25, № 25А, № 26, № 27, № 27А, № 28, № 29, № 30, № 31, № 31А, № 31/1, № 32, № 32А, № 33, № 34, № 35, № 36, № 36А, № 37, № 38, № 39, № 40, № 41, № 42, № 43, № 44, № 45, № 45А, № 46, № 47, № 48, № 48А, № 49, № 50, № 50А, № 50Б, № 51, № 52, № 52А, № 52Б, № 53, № 54, № 54А, № 55, № 56, № 56А, № 56Б, № 57, № 57А, № 58, № 58А, № 59, № 59А, № 60, № 61, № 61А, № 62, № 63, № 64, № 65, № 65А, № 66, № 66А, № 67, № 67А, № 68, № 68А, № 69, № 69А, № 70, № 70Б, № 71, № 72, № 72А, № 73, № 73Б, № 74, № 74А, № 74Б, № 75, № 76, № 76А, № 76Б, № 78, № 78А, № 80, № 80Б, № 82, № 84, №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Д.А.Қонаев көшесі, № 83, № 85, № 87, № 89, № 91, № 93, № 95, № 97, № 99, № 101, № 103, № 105, № 107, № 109, № 111, № 113, № 115, № 115А, № 117, № 119, № 121, № 123, № 125, № 127, № 129, № 131, № 133, № 135, № 137, № 139, № 141, № 143, № 145, № 147, № 149, № 151, № 153, № 155, № 155А, № 155Б, № 157, № 159, № 161, №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Жасыл тұйық көшесі, № 1, № 1А, № 2, № 2А, № 3, № 4, № 5, № 6, № 7, № 7А, № 8, № 8А,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тұйық көшесі, № 1, № 2, № 3, № 4, № 5, № 5А, № 6, № 7, № 8, № 9, № 10, № 11, № 12, № 13, № 14, № 15, № 16, № 16А, № 17, № 18, № 19, № 20, № 21, № 22, № 23,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Школьный тұйық көшесі, № 2, № 4, № 6, № 8, № 10, № 12, № 14, № 16, № 18, № 20, № 22, № 24.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Асау-Барақ көшесі, № 124, "Ақтөбе қаласының білім бөлімі" мемлекеттік мекемесінің "№ 2 жалпы орта білім беретін мектеп-гимназия"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Ұзақбай Құлымбетов көшесі, № 24, № 26, № 28, № 30, № 32, № 34, № 36, № 38, № 40, № 42, № 46, № 48, № 48А, № 48Б, № 50, № 50А, № 52, № 52А, № 52Б, № 52В, № 54, № 54А, № 56, № 56А, № 56Б, № 58, № 58А,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көшесі, № 83, № 85, № 87, № 89, № 89/1, № 89/2, № 91А, № 93, № 93А, № 93Б, № 95, № 97, № 97/1,2,3, № 99, № 101, № 103, № 103А, № 103Б, № 105, № 105/1, № 105/2, № 105А, № 105В, № 107А, № 109, № 109А, № 111, № 111/2, № 115, № 115А, № 119, № 121, № 123, № 125, № 125А, № 127, № 129, № 129А, № 129Б, № 131, № 131А, № 133, № 133А, № 133Б, № 135, № 135А, № 137, № 138, № 139, № 140, № 140А, № 142А, № 144, № 146, № 148, № 150, № 150А, № 152, № 152А, № 168, № 168А, № 170, № 172, № 172А, № 174, № 176, № 178, № 180, № 182, № 182А, № 184, № 186, № 186А, № 188, № 188А, № 190, № 190А, № 192, № 192А, № 192Б, № 194, № 194А, № 194Б, № 196,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Нұрпейіс Байғанин көшесі, № 2, № 4, № 6, № 8, № 10, № 12, № 14, № 22, № 22А, № 22Б, № 22В, № 24, № 28, № 28А, № 30, № 32, № 35, № 37, № 38, № 39, № 39А, № 40, № 41, № 41А, № 41Б, № 41В, № 42, № 43, № 44, № 45, № 46, № 47, № 49, № 50, № 51, № 52, № 54, № 54А, № 55, № 56, № 57, № 58, № 58А, № 59, № 59А, № 59Б, № 59В, № 60, № 60А, № 61, № 61А, № 61Б, № 62, № 62А, № 63, № 63А, № 63В, № 64, № 64А, № 65, № 65А, № 66, № 67, № 69,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Ы.Алтынсарин көшесі, № 26, № 28, № 28, корпус 1, № 30, № 30А, № 32А, № 34, № 36, № 44, № 46, № 46А, № 46Б, № 48, № 48А, № 50, № 52, № 52А, № 54, № 54А, № 54Б, № 56, № 56А, № 58, № 58А, № 60, № 62, № 76, № 76А, № 76Б, № 78, №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көшесі, № 35, № 37, № 39, № 39А, № 41, № 43, № 43А, № 45, № 47, № 49, № 53, № 57А, № 57Б, № 57В, № 57Г, № 59, № 59А, № 59Б, № 59В, № 59Г, № 61, № 61А, № 61Б;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 Өтемісов көшесі, № 26, № 31, № 33, № 35, № 37, № 39, № 39А, № 40А, № 41, № 42, № 43, № 43А, № 44, № 45, № 46, № 46А, № 47, № 48, № 48А, № 49, № 50, № 51, № 52, № 53, № 53А, № 54, № 55, № 55А, № 55/2, № 56, № 57, № 58, № 59, № 61, № 63, № 64, № 65, № 66, № 67, № 68, № 69, № 71, № 73, № 73А, № 75, № 77, № 79, № 81, № 87, № 89, № 89А, № 91, № 91А, № 93, № 95, № 95А, № 95Б, № 95В, № 97, № 97А, № 97Б, № 97В, № 99, № 99А, № 101, № 103, № 103А, № 103Б;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көшесі, № 61, № 61А, № 61Б, № 63, № 65, № 67, № 69, № 69А, № 71, № 73А, № 73Б, № 79, № 81, № 83, № 85, № 87, № 89, № 91, № 93, № 95, № 97, № 97А, № 99, № 99А, № 101, № 103, № 105, № 107, № 109, № 111, № 113, №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Асау-Барақ көшесі, № 79, № 81, № 81А, № 83, № 85, № 85Б, № 87, № 87А, № 89, № 91, № 93, № 95, № 97, № 99, № 101, № 101А, № 103, № 104, № 106, № 107, № 107Б, № 107В, № 108, № 109, № 109А, № 109Б, № 110, № 110А, № 111, № 111А, № 112, № 112А, № 113, № 114, № 114А, № 114Б, № 115, № 116, № 117, № 118, № 119, № 120, № 121, № 122, № 123, № 123А, № 125, № 125А, № 125Б, № 125В, № 126, № 126А, № 127, № 127А, № 127Б, № 128, № 128А, № 129, № 130, № 131, № 131А, № 131Б, № 132, № 133, № 133А, № 134, № 135, № 135А, № 136, № 137, № 137А, № 137Б, № 138, № 139, № 140, № 142, № 142А, № 144, № 146, № 148, № 150, № 152, № 154, № 156, №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батыр көшесі, № 33, № 35, № 35А, № 37, № 39, № 41, № 43, № 43А, № 45, № 45/1, № 45/3, № 45/4, № 45/5, № 45/6, № 46, № 47, № 48, № 49, № 50, № 52, № 53, № 54, № 55, № 55А, № 55Б, № 56, № 57, № 57А, № 58, № 58А, № 58Б, № 58В, № 59, № 59А, № 59Б, № 60, № 61, № 61А, № 62, № 63, № 63А, № 64, № 64А, № 65, № 66, № 68, № 69, № 70, № 71, № 72, № 72А, № 72Б, № 73, № 73А, № 74, № 74А, № 75, № 75А, № 76, № 76А, № 78, № 79, № 81, № 81А, № 82, № 82А, № 83, № 83А, № 83Б, № 83В, № 84, № 84А, № 86, № 86А, № 86Б, № 88, № 90, № 92, № 94, № 96, № 96А, № 98, № 98/2, № 98А, № 98Б, № 100, № 100А, № 102, № 102А, № 104, № 106, № 108, №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Т.К.Жүргенов көшесі, № 1, № 3, № 20, № 22, № 24, № 26, № 28, № 30, № 30А, № 31, № 32, № 32А, № 33, № 34, № 35, № 36, № 37, № 37А, № 38, № 39, № 39А, № 40, № 41, № 41А, № 42, № 43, № 43А, № 44, № 45, № 46, № 46А, № 47, № 48, № 48А, № 50, № 52, № 56, № 58, № 60, № 62, № 62А, № 63, № 63А, № 64, № 64А, № 65, № 66, № 66А, № 68, № 69, № 69А, № 69/2, № 70, № 71, № 71А, № 72, № 73, № 73А, № 74, № 74А, № 74Б, № 75, № 75А, № 76, № 76А, № 76Б, № 76В, № 76Г, № 77, № 78, № 78А, № 78Б, № 80, № 80А, № 80Б, № 80В, № 80Г, № 82, № 84, № 86, № 88.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Актөбе қаласы, Алматы ауданы, Ы.Алтынсарин көшесі, № 4, "Қ.Жұбанов атындағы Ақтөбе өңірлік университеті" коммерциалық емес акционерлік қоғамының оқу корпусы.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Әйтеке би көшесі, № 56, № 58, № 60, № 62, № 64, № 66, № 68, № 70, № 72, № 74, № 76, № 78, № 80, № 82, № 84, № 86, № 88, № 90, № 90/2, № 92, № 94, № 94А, № 96, № 98, № 100, № 102, № 102А, № 104, № 104А, № 104Б, № 106, № 106А, № 108, № 110, № 112, № 112А, № 114, № 114А, № 116, № 120, № 122, № 122А, № 126, № 128, № 128Б;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Керей хан атындағы көшесі, № 2, № 3, № 4, № 5, № 5А, № 5Б, № 6, № 6А, № 7, № 7А, № 7Б, № 8А, № 9, № 9А, № 9Б, № 9В, № 10, № 11, № 12, № 12А, № 13, № 14, № 14А, № 15, № 16,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Шернияз Жарылғасұлы көшесі, № 62, № 64, № 66, № 68, № 70, № 75, № 78, № 79, № 80, № 81, № 82, № 83, № 84, № 84А, № 85, № 85А, № 85Б, № 86, № 87, № 88, № 89, № 90, № 91, № 92, № 92А, № 92/1,2, № 93, № 93А, № 94, № 95, № 96, № 97, № 97А, № 97Б, № 98, № 99, № 100, № 101, № 102, № 102А, № 103, № 104, № 105, № 106, № 107, № 108, № 109, № 109А, № 109Б, № 109В, № 109Г, № 109Д, № 109Ж, № 110, № 111, № 111А, № 111Б, № 111Г, № 111Д, № 112, № 113, № 113А, № 115, № 115А, № 115Б, № 115В, № 117, № 119, № 121, № 123, № 125, № 127, № 129, № 131, № 133, № 133А, № 135, № 137, № 139, № 141, № 141А, № 143, № 143А, № 145, № 147, № 149;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көшесі, № 1, № 2, № 3, № 4, № 5, № 5А, № 6, № 7, № 8, № 10, № 10А, № 10Б, № 12, № 14, № 16, № 16А, № 15, № 17, № 18, № 19, № 22А,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көшесі, № 49, № 51, № 55, № 59, № 60, № 61, № 62, № 62Б, № 63, № 64, № 64А, № 65, № 66, № 68, № 68А, № 70, № 70А, № 72, № 72А, № 74, № 74А, № 76, № 76А, № 78, № 80, № 82, № 84, № 84А, № 84Б, № 86, № 86Б, № 88, № 88А, № 90, № 90А, № 90Б, № 92, № 92А, № 94, № 96, № 98, № 100, № 100А, № 102, № 102А, № 104, № 106, № 106А, № 110, №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батыр көшесі, № 2А, № 2Б, № 2В, № 2Г, № 3, № 5, № 6,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көшесі, № 1, № 2, № 5,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Яншин көшесі, № 1, № 2, № 3, № 4, № 4А, № 5, № 6, № 7, № 8, № 9, № 10, № 11, № 12, № 13, № 14, № 15, № 16, № 17, № 18, № 19, № 20, № 21, № 22, № 23, № 23А;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Асау-Барақ көшесі, № 1, № 3, № 3А, № 5, № 7, № 7А, № 9, № 11, № 11А, № 11Б, № 13, № 13А, № 15, № 15А, № 15Б, № 17, № 17А, № 17Б, № 17В, № 17Г, № 19, № 21, № 23, № 25, № 25А, № 27, № 27Б, № 29, № 31, № 31А, № 33, № 35, № 35А, № 35, корпус 1, № 35, корпус 2, № 37, № 37А, № 39, № 41, № 43, № 43А, № 50, № 50А, № 52, № 62,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Тахауи Ахтанов көшесі, № 50, № 52, № 54, № 58, № 60, № 62, № 62/1,2,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көшесі, № 1, № 3, № 5, № 7, № 7А, № 9, № 11, № 13, № 13/2, № 15, № 15/1, № 17, № 17/1,2, № 19, № 21, № 23, № 23А, № 25, № 25А, № 25/2, № 27, № 29, № 31, № 33, № 35, № 35А,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Д.А.Қонаев көшесі, № 3, № 5, № 7, № 9, № 11, № 12, № 13, № 14, № 15, № 16, № 17, № 18, № 18А, № 18В, № 20, № 22, № 22А, № 24, № 24А, № 24Б, № 26, № 26А, № 26Б,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 хан атындағы көшесі, № 12, № 13, № 14, № 14/2, № 15, № 16, № 16А, № 17, № 18, № 19, № 21, № 21А, № 22, № 22А, № 23, № 24, № 25, № 25А,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М.Т.Ряхов көшесі, № 2, № 2А, № 2В, № 2/1, № 3, № 5, № 5А, № 5Б, № 7, № 7А, № 9, № 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Жанша Досмұхамедұлы атындағы көшесі, № 2, № 2А, № 4, № 6, № 8,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Нағым Қобыландин көшесі, № 8, № 10, № 12,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Ы.Алтынсарин көшесі, № 24, "Ақтөбе қаласының білім бөлімі" мемлекеттік мекемесінің жанындағы "Балалар мен жасөспірімдер шығармашылығы орталығы" мемлекеттік қазыналық коммуналдық кәсіпорнының ғимараты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Ж.Кереев көшесі, № 1, № 2, № 3, № 4, № 4, корпус 1, № 5, № 6, № 7, № 7А;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Нағым Қобыландин көшесі,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көшесі, № 25, № 27, №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көшесі, № 3, № 5, № 9, № 28А, № 30,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Ы.Алтынсарин көшесі, № 18, № 19, № 19А, № 21, № 21А, № 21Б, № 23, № 24, № 25А;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көшесі, № 30, №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Әйтеке би көшесі, № 35, "Ақтөбе қаласының білім бөлімі" мемлекеттік мекемесінің "Ақтөбе қаласының № 11 жалпы білім беретін орта мектеп-гимназиясы"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Ломоносов көшесі, № 2, № 2, корпус 1, № 4, № 4, корпус 1, № 8, корпус 2, № 8/6,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көшесі, № 31, № 31А, № 33, № 33, корпус 1, № 35, № 37.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Шоқан Уәлиханов көшесі, № 12, "Ақтөбе қаласының білім бөлімі" мемлекеттік мекемесінің "Бауыржан Момышұлы атындағы № 62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Тахауи Ахтанов көшесі, № 59,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батыр көшесі, № 13, № 18,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көшесі, № 15А,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Шернияз Жарылғасұлы көшесі, № 33, № 37, № 39, № 43, № 45, № 51, № 53, № 55, № 57,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көшесі, № 21, № 23, № 38, № 38А, № 40, № 41, № 42, № 46, № 48, № 52,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Нағым Қобыландин көшесі, № 5, № 13, № 14, № 15,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көшесі, № 10, № 14, № 18, № 18А, № 20, № 22, № 24, № 26, №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көшесі, № 71, № 79,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көшесі, № 24, № 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Нағым Қобыландин көшесі, № 4, "Ақтөбе қаласының білім бөлімі" мемлекеттік мекемесінің "Ғ.Ақтаев атындағы № 6 мектеп-гимназиясы"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Интернациональный көшесі, № 1, № 2, № 3, № 4, № 5, № 6, № 7, № 7А, № 8, № 9, № 9А, № 10, № 10А, № 11, № 11А, № 11Б, № 12, № 13, № 13А, № 13Б, № 13В, № 14, № 15, № 16, № 16А, № 17, № 18, № 19, № 20, № 22, № 23, № 24, № 24А, № 24Б, № 25, № 26, № 26А, № 27, № 28, № 29, № 29Б, № 30, № 31, № 32, № 33, № 34, № 35, № 37,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Білге қаған атындағы көшесі, № 1, № 3, № 5, № 5А, № 5Б, № 7, № 7А, № 9, № 13, № 15, № 15А, № 17, № 17А,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Зауыт көшесі, № 1, № 2, № 3, № 3А, № 4, № 5, № 6, № 7, № 8, № 9, № 10, № 11, № 12, № 13, № 13А, № 14, № 15, № 16, № 16А, № 16Б, № 17, № 18, № 19, № 20, № 21, № 22, № 23, № 24, № 26,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Тамды көшесі, № 2, № 2А, № 4, № 6, № 8, № 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Жанша Досмұхамедұлы атындағы көшесі, № 12, № 14, № 16, № 18, № 20, № 22, № 24, № 26, № 27, № 28, № 29, № 30, № 31, № 31Б, № 32, № 32А, № 33, № 33А, № 34, № 35, № 36, № 37, № 38, № 39, № 40, № 40А, № 41, № 42, № 43, № 44, № 45, № 46, № 47, № 47А, № 48, № 49, № 50, № 51, № 51А, № 51Б, № 52, № 53, № 53А, № 54, № 55, № 55А, № 56, № 57, № 58, № 59, № 60, № 62, № 63, № 64, № 65, № 66, № 67, № 68,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Нариманов көшесі, № 1, № 1А, № 2, № 3, № 4, № 5, № 6, № 7, № 8, № 9, № 9/2, № 10, № 10А, № 11, № 12, № 13, № 14, № 15, № 16, № 19, № 20, № 21, № 22, № 23, № 24, № 24А, № 25, № 26, № 27, № 28, № 29, № 30, № 30А, № 31, № 31А, № 32, № 32А, № 34, № 35, № 35А, № 37, № 38А, № 40, № 42, № 44, №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Ерназаров көшесі, № 2, № 3, № 4, № 5, № 5А, № 6, № 7, № 8, № 8А, № 9, № 10, № 11, № 12, № 13, № 13А, № 15, № 16, № 17, № 18, № 19, № 20, № 21, № 21А, № 22, № 23, № 24, № 25, № 26, № 27, № 28, № 28А, № 29, № 29Б, № 30, № 31, № 32, № 33, № 34, № 35, № 36, № 37, № 38, № 38А, № 39, № 40, № 41, № 43,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Жыра көшесі, № 1, № 2, № 3, № 4, № 5, № 5А, № 6, № 6А, № 7, № 8, № 9, № 10, № 11, № 13, № 14, № 14А, № 15, № 16, № 16А, № 17, № 18, № 18А, № 19, № 19А, № 20, № 20А, № 20Б, № 21, № 22, № 23, № 24, № 25, № 26, № 27, № 28, № 29, № 30, № 30А, № 31, № 32, № 33, № 34, № 35, № 36, № 36А, № 37, № 38, № 40,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Қарасай батыр көшесі, № 1,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Қазақстанның 30 жылдығы көшесі, № 1, № 1А, № 3, № 5, № 7, № 9, № 11, № 19, № 21, № 23, № 25, № 25А, № 27, № 29, № 31, № 33, № 60, № 62, № 64, № 66, № 66А, № 68,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Безымянный тұйық көшесі, № 3,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А.Матросов көшесі, № 1, № 2, № 3А, № 3А/1, № 3А/2, № 3А/3, № 8, № 9, № 10, № 11, № 11/1, № 11А, № 12, № 13, № 13Д, № 14, № 15, № 16, № 18, № 20, № 22, № 24, № 26, № 28,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Самал тұйық көшесі, № 3, № 4, № 5, № 6, № 7, № 7А, № 7"З", № 8, № 9, № 9А, № 10, № 11, № 11А, № 11"З", № 12, № 13, № 15, № 16, № 17,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Жәрмеңке тұйық көшесі, № 1, № 2, № 4, № 5, № 6, № 7, № 8, № 9, № 10, № 12, № 12А,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Көкжиек тұйық көшесі, № 3, № 5, № 5А, № 7, № 7А, № 7Б, № 7В,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Тахауи Ахтанов көшесі, № 2, № 4, № 6, № 8, № 10, № 12, № 12А, № 14, № 16, № 18, № 20, № 22, № 22А, № 24, № 24А, № 26, № 28, № 30, № 32, № 34,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Нағым Қобыландин көшесі, № 2, № 2А, № 4,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көшесі, № 1, № 3, № 5, № 6, № 7, № 7А, № 7Б, № 7В, № 9, № 11, № 13, № 15, № 17, № 19, № 21,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Бершүгір көшесі, № 1, № 2, № 3, № 4, № 5, № 5А, № 6, № 7, № 7Б, № 7В, № 8, № 9, № 10, № 11, № 11А, № 12, № 13, № 13А, № 14, № 15, № 15А, № 15Б, № 16, № 17, № 18, № 19, № 19А, № 20, № 21, № 22, № 23, № 24, № 25, № 26, № 27, № 27А, № 28, № 29, № 30, № 31, № 32, № 33, № 34, № 35, № 36, № 37, № 39, № 43, №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Жазғы көшесі, № 13, № 15, № 17, № 19, № 20, № 21, № 22, № 23, № 23/1, № 23/2, № 24, № 25, № 25/1, № 25/3,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Герцен көшесі, № 19, "Ақтөбе қаласының білім бөлімі" мемлекеттік мекемесінің "№ 42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Ломоносов көшесі, № 1, № 1, корпус 1, № 3, № 5, № 5А, № 7,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Герцен көшесі, № 17, № 17Г, № 21, № 23;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Март көшесі, № 1, № 2, № 3, № 4, № 6, № 8, № 10, № 12, № 14, № 16, № 18, № 18А, № 20, № 22, № 24, № 24А, № 26, № 28, № 28, корпус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көшесі, № 35Б;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жол үйлері, № 1, № 1А, № 11, № 16, № 25, № 32, № 35, № 36, № 37, № 43, № 77.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Шернияз Жарылғасұлы көшесі, № 29, "Ақтөбе қаласының білім бөлімі" мемлекеттік мекемесінің "№ 22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Элеваторный тұйық көшесі, № 1, № 1А, № 3, № 5, № 7, № 9, № 11, № 11А, № 13, № 13А, № 15, №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Элеваторный двор тұйық көшесі,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көшесі, № 9, № 11, № 13, № 17, № 17А, № 19, № 21, № 23, № 29, № 29А, №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Жанқожа батыр көшесі, № 2, № 4, № 6,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Герцен көшесі, № 1, № 2, № 3, № 3А, № 4, № 5, № 6, № 7, № 8, № 9, № 11, № 12, № 13, № 14, № 14А, № 15, № 24, № 26, № 26А, № 26Б;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Шернияз Жарылғасұлы көшесі, № 1, № 1А, № 2, № 2А, № 3, № 4, № 6, № 6А, № 7, № 8, № 8А, № 9, № 10, № 10А, № 11, № 13, № 15, № 15, корпус 1, № 16, № 17, № 18, № 18А, № 18Б, № 19, № 20, № 20А, № 20Б, № 20В, № 20Г, № 20Д, № 20Е, № 21, № 23, № 23, корпус 1, № 23Г, № 23Д, № 25, № 26, № 27, № 28, № 29, № 30, № 32, № 34, № 36, № 38, № 42, № 42А, № 44, № 46, № 48, № 50, № 52,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Тахауи Ахтанов көшесі, № 1, № 3, № 5, № 5А, № 7, № 7А, № 9, № 9А, № 11, № 13, № 15, № 17, № 19, № 21, № 23, № 23А, № 25, № 27, № 29, № 29А, № 31, № 33, № 35, № 37, № 39, № 41, № 43, № 45, № 47, № 49, № 51, № 55,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Орск көшесі, № 1, № 2, № 2А, № 3, № 4, № 5, № 5А, № 6, № 6А, № 7, № 8, № 9, № 10, № 15, № 15А, № 17А,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тұйық көшесі, № 1, № 2, № 3, № 4, № 5, № 6, № 7, № 7А, № 9, № 11, № 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Интернациональный көшесі, № 36, № 38, № 40, № 41, № 42, № 43, № 44, № 44А, № 45, № 46, № 47, № 48, № 48А, № 49, № 50, № 54, № 57, № 59, № 61, № 63, № 65, № 65А, № 65Б, № 67, № 68А, № 69,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Білге қаған атындағы көшесі, № 10, № 12, № 14, № 16, № 18, № 20, № 21, № 23, № 25, № 27, № 29, № 31, № 33, № 35, № 37, № 39, № 41, № 42, № 43, № 43А, № 45, № 47,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Әйтеке би көшесі, № 1, № 2, № 4, № 6, № 8, № 9, № 9А, № 9Б, № 10, № 10А, № 12, № 12А, № 13, № 14, № 15, № 16, № 18,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А.Матросов көшесі, № 17, № 19, № 19А, № 21, № 23, № 23/1, № 25, № 27, № 34, № 36, № 38, № 40, № 42, № 44, № 46, № 48, № 52, № 52/1, № 52/2, № 54, № 54А, № 54Б,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Ырғыз көшесі, № 41, № 43, № 45, № 47, № 49, № 51, № 51А, № 53, № 55, № 57, №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Әлихан Бөкейханов атындағы көшесі, № 6, "Ақтөбе қаласының білім бөлімі" мемлекеттік мекемесінің "№ 13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Ырғыз көшесі, № 23, № 25, № 27, № 29, № 29А, № 31, № 31А, № 33, № 35, № 37,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Әлихан Бөкейханов атындағы көшесі, № 2, № 2, корпус 1, № 4, № 9, № 11, № 12, № 13, № 14, № 15, № 16, № 18, № 19, № 20, № 21, № 21, корпус 1, № 22, № 23, № 24, № 25, № 26, № 27, № 28, № 29, № 30, № 32, № 34, № 36, № 38, № 40, № 46, № 48, № 50, № 52, № 52А,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көшесі, № 2, № 8, № 10, № 12, № 14,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Сағи Жиенбаев көшесі, № 1, № 3, № 5, № 5А, № 7, № 9, № 9А, № 11, № 11А, № 13, № 15, № 15А, № 17, № 17А, № 19, № 21, № 23, № 23А, № 25, № 25, корпус 1, № 25, корпус 2, № 25,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№ 52, № 54, № 56, № 58, № 60, № 62, № 64,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Лермонтов көшесі, № 1, № 2А, № 3, № 5, № 7, № 9, № 11, № 13, № 15, № 17, № 17А, № 19, № 21, № 21А, № 21Б, № 23, № 23А, № 23Б, № 23В, № 25, № 25А, № 27, № 27А, № 29, № 29А,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көшесі, № 1, № 1А, № 3, № 5, № 7, № 9, № 11, № 11А, № 13, № 15, № 17, № 19, № 20, № 21, № 21А, № 21Б, № 22, № 23, № 23А, № 24, № 25, № 25А, № 26, № 27, № 27А, № 28, № 29, № 30, № 31, № 32, № 33, № 34, № 35, № 36, № 37, № 39, № 40, № 41, № 42, № 43, № 44, № 44Б, № 45, № 47, № 47А, № 48, № 48А, № 50, № 51, № 52, № 53, № 54, № 55, № 57, № 59, № 61, № 63, № 63А, № 65, № 67, № 69, № 71, № 73, № 77, № 77А, № 77Б, № 79, № 79А, № 81А,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Кленовый көшесі, № 1, № 2, № 4, № 4А, № 6, № 6А, № 8, № 8А, № 10, № 12, № 12А,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Тамды көшесі, № 5, № 7, № 9, № 9А, № 11, № 13, № 13А, № 14, № 16, № 16А, № 18, № 18А, № 19, № 20, № 20А, № 20Б, № 20В, № 21, № 22, № 22А, № 22Б, № 22В;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Зауыт көшесі, № 33, № 33А, № 35, № 35А, № 37А, № 39А, № 41, № 41А, № 43, № 54, № 56, № 58, № 58Б, № 60, № 60А, № 60Б, № 62, № 62А, № 64, № 64А, № 66А, № 66Б, № 68, № 68Б, № 70А, № 70Б;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Өнеркәсіпті көшесі, № 3, № 4, № 6, № 8, № 9, № 10, № 11, № 11А, № 12, № 13, № 13А, № 14, № 14А, № 15, № 15А, № 16, № 16А, № 17, № 17А, № 17Б, № 18, № 19, № 19А, № 20, № 20А, № 20Б, № 21, № 21А, № 21Б, № 22, № 22А, № 23, № 23А, № 24, № 24А, № 24Б, № 25, № 26, № 26А, № 28, № 29, № 29А,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Еңбекші көшесі, № 1, № 2, № 2А, № 3, № 4, № 5, № 6, № 7, № 8, № 9, № 10, № 10А, № 11, № 11А, № 12, № 12А, № 13, № 14, № 15, № 15А, № 16, № 16А, № 17, № 17А, № 18, № 18А, № 19, № 19А, № 20, № 21, № 22, № 22А, № 23, № 23А, № 23Б, № 23В, № 24, № 24А, № 24Б, № 25, № 26, № 27, № 29,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Айбергенов көшесі, № 2, № 4, № 6, № 8, № 10, № 12, № 14, № 16, № 16А, № 16Б, № 18, № 18А, № 20А, № 22, № 22А, № 22Б, № 22В, № 24, № 24А, № 24Б, № 26, № 26А, № 26Б,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Кленовый көшесі, № 1, "Ақтөбе қаласының білім бөлімі" мемлекеттік мекемесінің "№ 31 "Күншуақ" балабақшасы"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Әлихан Бөкейханов атындағы көшесі, № 1, № 1Б, № 3, № 5, № 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көшесі, № 1, № 3,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Панфилов көшесі, № 1, № 2, № 3, № 4, № 5, № 6, № 7, № 8, № 9, № 10, № 11, № 12, № 13, № 13А, № 14, № 15, № 16, № 17, № 20, № 21, № 22, № 22А, № 23, № 24, № 25, № 26, № 27, № 28, № 29, № 30, № 31, № 32, № 33, № 33А,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Айбергенов көшесі, № 1, № 3, № 5, № 5А, № 5Б, № 7, № 9, № 9А, № 9Б, № 11, № 11А, № 13, № 13А, № 13Б, № 15, № 17, № 17А, № 19, № 21, № 23, № 25, № 25А, № 27, № 27А, № 29, № 29А, № 29В, № 31, № 31А, № 31Б, № 33, № 33А, № 33Б, № 35, № 35А, № 35Б, № 37, № 41, № 41А, № 43, № 45, № 47, № 49, № 51, № 53, № 53А, № 55,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көшесі, № 1, № 2, № 3, № 4, № 4А, № 5, № 6, № 7, № 8, № 9, № 10, № 11, № 12, № 13, № 14, № 18, № 20, № 22, № 24, № 24А, № 26, № 28, № 28А,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Кленовый көшесі, № 13, № 13, корпус 1, № 13А, № 15, № 17, № 19, № 20, № 21, № 22, № 23, № 24, № 25, № 26, № 27, № 28, № 29, № 30, № 30А, № 30Б, № 30В, № 31, № 32, № 32А, № 32Б, № 33, № 34, № 34А, № 35, № 36, № 36А, № 37, № 38, № 39, № 40, № 41, № 41А, № 42, № 43, № 44, № 45, № 46, № 47, № 48, № 48А, № 48Б, № 49, № 49А, № 50, № 50А, № 51, № 51А, № 52, № 53, № 54, № 54А, № 55, № 56, № 56А, № 56Б, № 57, № 58, № 58А, № 58Б, № 60, № 60А, № 60Б, № 62, № 62А, № 64, № 66,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Бәкір Тәжібаев атындағы көшесі, № 2, № 3, № 4, № 5, № 6, № 7, № 8, № 9, № 10, № 11, № 12, № 13, № 16, № 17, № 18, № 19, № 20, № 21, № 21А, № 22, № 23, № 25, № 25А, № 26, № 26А, № 27, № 28, № 28А, № 29, № 30, № 30А, № 32, № 34, № 36, № 38,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Қандыағаш көшесі, № 2, № 2А, № 2Б, № 2Г, № 4, № 6, № 10, № 12, № 14, № 16, № 16А, № 18, № 18А, № 20, № 22, № 26, № 28, № 30, № 30А, № 32, № 34, № 36, № 38, № 40, № 42, № 44, № 46, № 46А, № 48, № 50, № 50А,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Қожабай Жазықов атындағы көшесі, № 2, № 3, № 4, № 4А, № 4Б, № 5, № 6, № 6А, № 6Б, № 7, № 8, № 8А, № 8Б, № 9, № 10, № 10А, № 10Б, № 10В, № 11, № 12, № 13, № 14, № 15, № 16, № 19, № 20, № 20А, № 21, № 22, № 22А, № 23, № 24, № 24А, № 25, № 26, № 26А, № 27, № 27А, № 28, № 29, № 30, № 30А, № 31, № 31А,№ 31Б, № 32, № 32А, № 33, № 33А, № 34, № 35, № 35А, № 35Б, № 36, № 37, № 38, № 39, № 40, № 40А, № 40Б, № 41, № 42, № 42А, № 42Б, № 42В, № 42Г, № 43, № 44, № 44А, № 44Б, № 44/1, № 46, № 46А, № 47, № 47А, № 48, № 48А, № 49, № 49А, № 50, № 50А, № 51, № 51А, № 52, № 53, № 53А, № 53Б, № 54, № 57, № 59, № 61, № 61А, № 61Б, № 63, № 63А, № 65, № 67, № 69, № 71, № 73, № 75, № 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Мұнайшылар тұйық көшесі, № 1,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Н.В.Гоголь көшесі, № 12, "Ақтөбе қаласының білім бөлімі" мемлекеттік мекемесінің "Ілияс Есенберлин атындағы № 15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Жұмысшы көшесі, № 1, № 2, № 3, № 3А, № 3Б, № 3В, № 4, № 5, № 5А, № 5Б, № 5В, № 6, № 7, № 8, № 9, № 10, № 11, № 11А, № 11Б, № 12, № 13, № 13А, № 13Б, № 15, № 15А, № 15Б, № 15В, № 16, № 17, № 18, № 19, № 20, № 21, № 22, № 23, № 24, № 25, № 25А, № 26, № 27, № 27А, № 27Б, № 28, № 29, № 29А, № 29Б, № 30, № 31, № 31А, № 32, № 33, № 34, № 35, № 35А, № 36, № 37, № 37А, № 38, № 39, № 40, № 40А, № 41, № 42, № 43, № 44, № 45, № 46, № 47, № 47А, № 48, № 49, № 49А, № 50, № 51, № 51А, № 52, № 53, № 53А, № 53Б, № 54, № 55, № 55А, № 55Б, № 56, № 57, № 57А, № 58, № 59, № 60, № 61, № 62, № 63, № 64, № 65, № 65А, № 66, № 66А, № 67, № 67А, № 68, № 68А, № 69, № 69А, № 70, № 71, № 71А, № 72, № 73, № 73А, № 73Б, № 74, № 74А, № 75, № 75А, № 75Б, № 76, № 77, № 77А, № 78, № 79, № 80, № 80А, № 81, № 81А, № 82, № 83, № 84, № 85, № 85А, № 86, № 87, № 88, № 89, № 90, № 91, № 92, № 93, № 95, №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Панфилов көшесі, № 34, № 36, № 37, № 38, № 39, № 39А, № 40, № 41, № 42, № 43, № 44, № 44А, № 45, № 46, № 47, № 48, № 49, № 50, № 51, № 51А, № 55, № 57, № 59, № 61, № 63, № 63А, № 65, № 67, №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Төлеген Айбергенов көшесі, № 32, № 34, № 36, № 36А, № 38, № 38А, № 38Б, № 38В, № 40, № 40А, № 42, № 42А, № 44, № 44А, № 46, № 46А, № 46Б, № 48, № 50, № 54, № 56, № 56А, № 58, № 58А, № 60, № 60А, № 62, № 62А, № 64, № 64А, № 66, № 66А, № 66Б, № 68, № 68А, № 70, № 72, № 74, № 74А, № 76, № 76А, № 78, № 80, № 82, № 82А, № 84, № 84А, № 86, № 86А, № 88, № 90, № 90А;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көшесі, № 36, № 38, № 38А, № 40, № 42, № 44, № 46, № 48, № 50, № 52, № 54, № 55, № 56, № 57, № 58, № 59, № 60, № 61, № 62, № 63, № 64, № 65, № 66, № 67, № 67А, № 68,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көшесі, № 1, № 3, № 5, № 7,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В.Ф.Зинченко көшесі, № 1, № 3, № 5, № 7, № 9, № 11, № 13, № 13А, № 15, № 17, № 19, № 21, № 23, № 25, № 27, № 29, № 31, № 33, № 35, № 37, № 39, № 41, № 43, № 45, № 47, № 49, № 51, № 53, № 55, № 57, № 59, № 61, № 63, № 65, № 67, № 69, № 71, № 73, № 75, № 75А, № 77/1, № 77/2, № 79, № 81, № 83, №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Сағи Жиенбаев көшесі, № 2, № 4, № 4А, № 6, № 6А, № 8, № 8А, № 8Б, № 10, № 12, № 12А, № 14, № 16, № 16А, № 16Б, № 18, № 18А, № 18Б, № 20, № 22, № 24, № 26, № 27, № 28, № 29, № 30, № 30А, № 31, № 31А, № 31Б, № 32, № 32А, № 33, № 33А, № 33Б, № 34, № 35, № 36, № 36А, № 37, № 38, № 39, № 39А, № 40, № 40А, № 41, № 41А, № 42, № 42А, № 43, № 44, № 45, № 46, № 47, № 49, № 50, № 51, № 52, № 52А, № 53, № 54, № 54А, № 55, № 56, № 57, № 58, № 58А, № 59А, № 60, № 60А, № 61, № 62, № 62А, № 63, № 63А, № 63Б, № 64, № 65, № 65А, № 66, № 67, № 67А, № 68, № 69, № 69А, № 70, № 71, № 72, № 73, № 74, № 74А, № 74Б, № 75, № 76, № 76А, № 77, № 78, № 78А, № 79, № 80, № 80А, № 81, № 81А, № 82, № 82А, № 83, № 83А, № 84, № 85, № 85А, № 86, № 87, № 88, № 89, № 89А, № 90, № 91, № 92, № 93, № 94, № 96, № 98, № 100, № 102, № 104, № 106, № 108, № 110, № 112, № 114, №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Қандыағаш көшесі, № 56, № 56А, № 58, № 60, № 60А, № 62, № 62А, № 67, № 67А, № 69, № 71, № 73, № 75, № 77, № 79, № 81, № 83, №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көшесі, № 37, № 39, № 41, № 43, № 45,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Бәкір Тәжібаев атындағы көшесі, № 35, № 35А, № 37, № 39, № 39А, № 41, № 43, № 46, № 47, № 48, № 49, № 50, № 51, № 52, № 52А, № 53, № 54, № 55, № 56/1, № 56/2, № 57, № 57А, № 58, № 59, № 60, № 62, № 64, № 65, № 66, № 67, № 67А, № 67Б, № 68, № 70, № 72,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Ембі көшесі, № 1, № 2, № 3, № 3А, № 4, № 4А, № 5, № 5А, № 6, № 7, № 8, № 9, № 10, № 12, № 12А, № 14, № 16, № 17, № 18, № 19, № 20, № 21, № 22, № 23, № 24, № 24А, № 25, № 26, № 27, № 28, № 29, № 30, № 31, № 32, № 33, № 34, № 35, № 36, № 37, № 37А, № 38, № 39, № 40, № 41, № 42, № 43, № 44, № 44А, № 45, № 46, № 47, № 48, № 49, № 50, № 52, № 54, № 56, № 58, № 60,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Н.В.Гоголь көшесі, № 1, № 2, № 3, № 4, № 5, № 6, № 7, № 8, № 9, № 9А, № 10, № 11, № 13, № 14, № 15, № 16, № 17, № 18, № 19, № 20, № 20А, № 21, № 22, № 22А, № 23, № 24, № 25, № 26, № 27, № 29, № 30, № 31, № 31А, № 32, № 33, № 34, № 35, № 36, № 37, № 38,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Турксиб көшесі, № 1, № 2, № 3, № 3А, № 4, № 5, № 6, № 7, № 7А, № 8, № 9, № 10, № 11, № 12, № 13, № 13А, № 14, № 15, № 15А, № 16, № 17, № 17А, № 18, № 19, № 20, № 21, № 22, № 23, № 23А, № 24, № 25, № 26, № 27, № 28, № 29, № 30, № 31, № 31А, № 32, № 33, № 34, № 35, № 36, № 37, № 38, № 39, № 40, № 41, № 42, № 43, № 44, № 45, № 46, № 47, № 47А, № 48, № 49, № 50, № 51, № 53, № 54, № 55, № 56, № 56А, № 57, № 58, № 59, № 60, № 61, № 62, № 63, № 64, № 64А, № 65, № 66, № 68, № 70, № 72, № 74, № 76,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Күншуақ көшесі, № 2, № 3, № 4, № 5, № 6, № 7, № 8, № 9, № 11, № 12, № 13, № 14, № 17, № 19, № 20, № 21, № 23, № 25, № 27, № 28, № 29, № 34, № 36, № 38, № 40, № 42, № 44, № 46,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көшесі, № 2, № 3, № 3А,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Диірменді көшесі, № 1, № 1А, № 3, № 4, № 5, № 6, № 7, № 8, № 9, № 10, № 11, № 12, № 13, № 13А, № 14, № 14А, № 15, № 16, № 17, № 17А, № 18, № 19, № 20, № 21, № 21А, № 22, № 23, № 24, № 25, № 26, № 27, № 28, № 29, № 29А, № 30, № 30А, № 31, № 32, № 33, № 34, № 35, № 36, № 37, № 39, № 41, № 43, № 45, № 47, № 49,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В.П.Чкалов көшесі, № 1, № 2, № 3, № 4, № 5, № 6, № 7, № 8, № 9, № 10, № 11, № 12, № 13, № 13А, № 14, № 15, № 16, № 17, № 18, № 18А, № 19, № 19А, № 20, № 20А, № 22, № 22А, № 24, № 26, № 28, № 28А,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 көшесі, № 2, № 3, № 4, № 5, № 6, № 7, № 8,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Ташкент көшесі, № 13, № 15, № 17, № 19, № 20, № 21, № 22, № 23, № 24, № 25, № 26, № 27, № 28, № 30, № 31, № 32, № 33, № 34, № 35, № 36, № 37, № 38, № 39, № 41, № 42, № 43, № 45, № 47, № 49, № 51, № 53, № 55, № 57, № 59, № 61,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Чкалов тұйық көшесі, № 1, № 2, № 3, № 3А, № 4, № 5, № 5А, № 6, № 7, № 8, № 9, № 10, № 11, № 12, № 13,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Гастелло Н.Ф. көшесі, № 51, "Ақтөбе қаласының білім бөлімі" мемлекеттік мекемесінің "Ақтөбе қаласының № 5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Т.Н.Шевченко көшесі, № 21, № 23, № 25, № 27, № 29, № 29А, № 31, № 31А, № 33, № 33, корпус 1, № 35, № 35А, № 35Б, № 37, № 37А, № 39А;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Береговой көшесі, № 2, № 2А, № 4, № 4Б, № 6, № 6А, № 8, № 10, № 10А, № 12, № 12А, № 14, № 16, № 16А, № 18, № 20, № 20А, № 20Б, № 22, № 22А, № 22В, № 24, № 24А, № 26, № 26А, № 28, № 28А, № 30, № 32, № 34, № 36, № 38, № 40, № 42, № 46, № 46А, № 48, № 49, № 50, № 51, № 52, № 53, № 54, № 55, № 57, № 58, № 59, № 61, № 63, № 65, № 67, № 69, № 69А, № 71, № 73, № 73А, № 75, № 77, №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Жағалау тұйық көшесі, № 3, № 5, № 7, № 9, № 11, № 13, № 15, № 17, № 19, № 21, № 23, № 25, № 27, № 29, № 29А, № 31, № 33, № 35, № 37, № 39, № 39А, № 40, № 41, № 43, № 45, № 47, № 53, № 55, № 55А, № 55Б, № 55В, № 55Г, № 55Д, № 55Е, № 55Ж, № 57А, № 57Б, № 57В, № 57Г, № 59, № 59А, № 59Б, № 59В, № 59Г, № 61, № 61А, № 61Б, № 61В, № 61Г, № 61Д, № 61Е, № 61Ж, № 63А, № 63Б, № 63Г, № 65А, № 65Б, № 67, № 67А, № 67Б, № 69, № 69Б, № 69В, № 69Г, № 71, № 71А, № 71Б, № 73, № 73А, № 75, № 77, № 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Гастелло Н.Ф. көшесі, № 51, "Ақтөбе қаласының білім бөлімі" мемлекеттік мекемесінің "Ақтөбе қаласының № 5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Гастелло Н.Ф. көшесі, № 2, № 4, № 6, № 8, № 10, № 16, № 18, № 20, № 22, № 24, № 26, № 28,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Можайский көшесі, № 1, № 2, № 3, № 4, № 5, № 6, № 7, № 8, № 9, № 10, № 11, № 12, № 13, № 14, № 15, № 16, № 17, № 18, № 19, № 20, № 21, № 22, № 23, № 24, № 25, № 26, № 27, № 28, № 29, № 30, № 31, № 31А, № 31Б, № 32, № 33, № 34, № 35, № 36, № 37, № 38, № 39, № 40, № 41, № 42, № 43,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Орынбор көшесі, № 1, № 2, № 3, № 4, № 5, № 6, № 7, № 8, № 9, № 10, № 11, № 12, № 13, № 14, № 15, № 16, № 17, № 17, корпус 1, № 17, корпус 2, № 17, корпус 3, № 17, корпус 4, № 18, № 19, № 20, № 21, № 22, № 23, № 24, № 25,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Авиационный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50, № 52, № 54, № 56,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көшесі, № 3, № 4, № 5, № 6, № 6А, № 6Б, № 7, № 8, № 9, № 10, № 11, № 12, № 12А, № 13, № 14, № 15, № 15А, № 17, № 18, № 19, № 20, № 21, № 22, № 23, № 24, № 25, № 26, № 27, № 28, № 29, № 31, № 33, № 35, № 35А, № 37, № 39, № 41, № 43, № 45, № 47, № 49, № 51, № 53, № 55, № 57, № 59, № 61, № 63, № 63А, № 65, № 67, № 69, № 69А;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Нефтяников көшесі, № 1, № 2, № 3, № 4, № 5, № 6, № 6А, № 7, № 8, № 8А, № 9, № 10, № 11, № 12, № 12А, № 13, № 14, № 15, № 16, № 17, № 18, № 19, № 20, № 20А, № 20Б, № 21, № 21В, № 22, № 23, № 23А, № 24, № 24А, № 24Б, № 24В, № 24Г, № 24Д, № 24, корпус 1, № 24, корпус 2, № 24, корпус 3, № 24, корпус 4, № 24, корпус 5, № 24, корпус 6, № 24, корпус 7, № 24, корпус 8, № 24, корпус 9, № 24, корпус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Штурманский көшесі, № 7, № 9, № 11, № 13, № 15, № 17, № 19, № 21,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Хобдинский тұйық көшесі, № 2, № 3, корпус 1, № 4, № 6, № 8, № 10, № 12,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Петропавловский тұйық көшесі, № 2, № 4, № 5, № 5А, № 6, № 7, № 8, № 9, № 10, № 11, № 13, № 15, № 17,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Авиақалашық орамы, № 23А, "Ақтөбе қаласының білім бөлімі мемлекеттік мекемесінің "№ 29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"Авиақалашық" орамының шекарасында, № 1, № 1А, № 1А корпус 1, № 1Б, № 2, № 3, № 4, № 5, № 6, № 6, корпус 1, № 6, корпус 2, № 7, № 8, № 9, № 9, корпус 1, № 9, корпус 2, № 10, № 11, № 11А, № 11Б, № 11В, № 11Г, № 11Д, № 11Е, № 12, № 13, № 15, № 15А, № 16, № 17, № 18, № 20, № 21, № 21А, № 29, № 29А, № 29Б, № 29Д, № 29Г, № 30, № 30А, № 30Г, № 31,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Жасөспірімдер үйі.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Жарық тұрғын үй алабы, Новый Ясное тұрғын үй алабы, № 99А, "Ақтөбе қаласының білім бөлімі" мемлекеттік мекемесінің "Фариза Оңғарсынова атындағы № 41 мектеп-гимназия"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41 разъезд тұрғын үйлерінің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Элеваторный көшесі, № 1, № 1А, № 2, № 2А, № 3, № 3Б, № 4, № 4А, № 5, № 5А, № 6, № 6А, № 7, № 7А, № 8, № 8А, № 9, № 10, № 11, № 12, № 13, № 13А, № 14, № 14А, № 15, № 18, № 25, № 26, № 28, № 42, № 44, № 67, № 200, № 201, № 201А, № 204, № 221, № 222, № 223, № 230;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көшесі, № 1, № 1А, № 3, № 3А, № 4, № 5, № 5А, № 7, № 9, № 10, № 14А, № 16, № 18Б, № 24,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Зеленый көшесі, № 2, № 3, № 4, № 6,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Придорожный көшесі, № 2, № 4, № 6, № 7, № 8, № 15А, № 17, № 18А, № 24, № 26, № 27, № 35, № 37, № 39, № 42, № 44, № 63, № 75, № 76, № 77, № 80, № 85, № 95, № 100, № 103, № 104, № 105, № 114, № 124, № 131, № 133, № 135, № 140, № 144, № 146, № 146А;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Қобыланды батыр көшесі, № 1, № 2, № 2А, № 3, № 4, № 5, № 6, № 7, № 8, № 9, № 10, № 11, № 12, № 12А, № 12Б, № 13, № 14, № 15, № 16, № 17, № 18, № 20, № 20А, № 21, № 22, № 22А, № 23, № 24, № 25, № 26, № 27, № 28, № 29, № 30, № 31, № 32, № 33, № 34, № 35, № 36, № 37, № 38, № 39, № 40, № 41, № 42, № 43, № 45, № 46, № 48, № 49, № 52, № 53, № 55, № 57,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Әлжан стансасы, № 1, № 2, № 3, № 4, № 5, № 7, № 10, № 12, № 17, № 20А, № 21, № 22, № 25, № 26, № 28, № 29А, № 30, № 32, № 39, № 44, № 45, № 48, № 56, ПМС, № 1, № 2, № 3, № 4, ПМС-2, № 1, № 2, № 3, № 4, № 23, № 25, № 27, № 50, РСХТ-1, № 1, СМП-671, № 1, № 2, № 3, № 3А, № 4, № 5,№ 6, № 7, № 8, № 9, № 10, № 11, № 12, № 16, № 17, № 18, № 18А, № 19, № 24, № 28, № 29, № 30, № 34, № 43, № 69, ОПС-6, № 21, № 24, № 25, № 27, № 28, № 29, № 29А, № 31, № 34, № 35,№ 39, № 48, № 49, № 52, ОПС, № 1, № 2, № 3, № 6, № 9, № 10, № 11, ПМС коттедждері, № 24, № 25, № 27, № 28, № 29, № 29А, № 31, № 34, № 35, № 39,№ 48, № 49, № 52, ПМС-69, № 1, № 2, № 3, № 4, № 6, № 7, № 8, № 9, № 10, № 20, № 21, № 24, № 25, № 26, № 28, № 31, № 34, № 35, № 55, № 58;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М.Атаниязов көшесі, № 1, № 2, № 3, № 4, № 5, № 6, № 7, № 8, № 9, № 10, № 11, № 11А, № 12, № 13, № 14, № 15, № 16, № 17, № 18, № 19, № 20, № 21, № 22, № 23, № 24, № 25, № 26, № 27, № 42,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су қоймасы көшесі, № 1, № 2, № 2А, № 3, № 4, № 5, № 16, № 19,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Курсанттар тас жолы, № 1, № 102, №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Бакалейторг,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Жаңа-Әлжан элеватор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учаскелер, № 1, № 2, № 3, № 4, № 4А, № 5, № 6, № 6Б, № 7, № 8, № 9, № 10, № 11, № 12, № 14, № 15А, № 16, № 20, № 21, № 23, № 24, № 25, № 27, № 28, № 29, № 30, № 31, № 31А, № 34, № 35, № 36, № 37, № 38, № 39, № 40, № 41, № 42, № 46, № 47, № 48, № 53, № 54, № 56, № 57, № 58, № 61, № 64, № 65, № 66, № 68, № 69, № 71, № 74, № 84, №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Қанағат тұрғын үй алабының тұрғын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А.Пушкин көшесі, № 68, "Ақтөбе қаласының білім бөлімі" мемлекеттік мекемесінің "№ 12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Елек көшесі, № 74, № 76, № 78, № 84А;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Сұлтанмахмұт Торайғыров атындағы көшесі, № 1, № 3, № 5, № 7, № 9, № 11, № 15, № 17, № 19, № 21, № 23, № 25, № 27, № 29, № 31, № 39, № 39А;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көшесі, № 1, № 2, № 3, № 4, № 5, № 6, № 7, № 8, № 9, № 10, № 11, № 12, № 13, № 14, № 15, № 16, № 16А, № 17, № 18,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Мұқағали Мақатаев атындағы көшесі, № 1, № 3, № 5, № 7, № 9, № 11, № 13, № 15, № 17, № 19, № 21, № 23, № 25, № 27, № 29, № 31, № 33, № 35, № 37, № 39, № 41, № 43, № 45, № 47, № 49, № 51, № 53, № 55, № 57, № 59, № 61, № 63, № 65, № 67, № 67А, № 69, № 70А, № 71, № 73, № 75, № 77, № 77А, № 79, № 81, № 83, № 85, № 87, № 89, № 91, № 93, № 95, № 97, № 99, № 101, № 101А, № 103, № 105, № 107, № 109;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Арынов көшесі, № 33, № 35, № 37, № 39, № 39А, № 41, № 43, № 45, № 50, № 52, № 54, № 56, № 58, № 60, № 62, № 64, № 66, № 68, № 70, № 72, № 74, № 76, № 78, №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А.Пушкин көшесі, № 51, № 53, № 55, № 57, № 59, № 61, № 63, № 65, № 67, №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Уральский көшесі, № 1, № 2, № 3, № 4, № 5, № 6, № 7, № 8, № 9, № 10, № 11, № 12, № 13, № 14, № 15, № 17, № 18, № 19, № 20, № 21, № 22, № 23, № 24, № 25, № 26, № 27, № 28, № 29, № 29А,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Орал көшесі, № 2, № 4, № 6, № 7, № 8, № 9, № 10, № 11, № 12, № 13, № 14, № 15, № 16, № 17, № 18, № 19, № 20, № 21, № 22, № 23, № 24, № 25, № 26, № 27, № 28, № 29, № 29А, № 30, № 30А, № 31, № 32, № 33, № 34, № 35, № 36, № 38, № 40, № 42, № 44, № 46, № 48, № 50, № 52, № 54, № 56, № 58, № 58А, № 60, № 62, № 64, № 66, № 68, № 70, № 72, № 74, № 76, № 76А;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34А, № 35, № 36, № 37, № 38, № 39, № 40, № 40А, № 41, № 42, № 43, № 44, № 45, № 46, № 47, № 48, № 49, № 50, № 51, № 51А, № 52, № 53, № 54, № 54А, № 55, № 55А, № 56, № 57, № 58, № 59, № 60, № 61, № 61А, № 62, № 63, № 64, № 64А, № 65, № 66, № 67, № 67А, № 68, № 70, № 72, № 74, № 75, № 76, № 78, № 78А, № 80, № 80А, № 82, № 84, № 86, № 88, № 88А, № 90, № 92, № 94, № 94А, № 96, №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Шалғынды көшесі, № 1, № 2, № 3, № 4, № 4А, № 5, № 6, № 6А, № 7, № 8, № 9, № 9А, № 10, № 11, № 12, № 13, № 14, № 14А, № 15, № 15А, № 16, № 17, № 17А, № 18, № 19, № 19А, № 20, № 21, № 21А, № 22, № 23, № 24, № 25, № 25А, № 26, № 26А, № 27, № 28А, № 29, № 30, № 30А, № 31, № 32, № 32А, № 33, № 34, № 34А, № 35, № 36, № 36А, № 37, № 38, № 38А, № 38Б, № 39, № 40, № 41, № 42, № 43, № 44, № 45,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атындағы көшесі, № 1, № 3, № 4, № 5, № 6, № 7, № 8, № 9, № 10, № 11, № 12, № 12А, № 13, № 13А, № 14, № 15, № 16, № 17, № 17А, № 18, № 19, № 20, № 20А, № 21, № 22, № 23, № 24, № 25, № 26, № 27, № 28, № 28А, № 29, № 30, № 31, № 32, № 33, № 34, № 35, № 36, № 37, № 38, № 39, № 39А, № 40, № 41, № 42, № 43, № 44, № 45, № 45А, № 46, № 46А, № 47, № 48,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Л.Н.Толстой көшесі, № 1, № 2, № 3, № 4, № 5, № 6, № 7, № 8, № 9, № 9А, № 10, № 11, № 12, № 13, № 14, № 15, № 15А, № 16, № 17, № 18, № 19, № 20, № 21, № 22, № 23, № 23А, № 24, № 25, № 26, № 27, № 27А, № 28, № 29, № 30, № 31, № 32, № 33, № 34, № 35, № 35А, № 36, № 37, № 38, № 39, № 40, № 40А, № 42, № 44, № 46, № 48,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А.Наумов атындағы көшесі, № 1, № 2, № 2А, № 3, № 4, № 5, № 6, № 7, № 8, № 9, № 10, № 11, № 12, № 13, № 14, № 15, № 15А, № 16, № 17, № 18, № 19, № 20, № 21, № 22, № 23, № 24, № 25, № 26, № 26А, № 27, № 28, № 28А, № 29, № 30, № 31, № 32, № 33, № 34, № 35, № 36, № 37, № 38, № 39, № 40, № 41, № 42, № 43, № 44, № 45, № 46, № 47, № 48, № 49, № 50, № 51, № 52, № 53, № 53А, № 54, № 55, № 55А, № 56, № 57, № 58, № 59, № 60, № 61, № 62, № 63, № 64, №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Темірқазық көшесі, № 1, № 2, № 3, № 4, № 5, № 5А, № 6, № 7, № 8, № 9, № 10, № 11, № 12, № 13, № 14, № 14А, № 15, № 17, № 18, № 19, № 20, № 22, № 24, № 26, № 28, № 30, № 32, № 34, № 36, № 38, № 40, № 40А, № 42, № 44, № 46, № 48, № 50, № 52, № 54, № 56, № 58,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Арай көшесі, № 1, № 2, № 3, № 4, № 5, № 6, № 7, № 8, № 9, № 10, № 11, № 12, № 13, № 14, № 15, № 16, № 17, № 18, № 19, № 20,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Карғалы көшесі, № 1, № 2, № 3, № 4, № 5, № 6, № 7, № 8А, № 9, № 10, № 11, № 12, № 13, № 14, № 15, № 16, № 17, № 18,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көшесі, № 1, № 2, № 3, № 4, № 5, № 6, № 7, № 8, № 8А, № 9, № 9А, № 10, № 10А, № 11, № 12, № 13, № 13А, № 14, № 14А, № 15, № 16, № 17, № 17А, № 18, № 18А, № 19, № 20, № 20А, № 21, № 22, № 23, № 24, № 25, № 26, № 27, № 28, № 29, № 30, № 31, № 32, № 33, № 34, № 35, № 35А, № 36, № 37, № 38, № 38А, № 39, № 40, № 41, № 42, № 43, № 44, № 45, № 46, № 47, № 49, № 51, № 53, № 55, № 57, № 59, № 61, № 63, № 63А, № 65, № 67, № 69, № 71, № 73, № 75, № 77, № 79, № 81, № 83, № 83А, № 87, № 89, № 91, № 93, № 95, № 97, № 99, № 101, № 103, № 105, № 107, №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Илецкий тұйық көшесі, № 1, № 2, № 3, № 4, № 5, № 6, № 7, № 8, № 9, № 10, № 11, № 13;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Көлді тұйық көшесі, № 77, № 77А, № 79, № 81, № 83, № 85, № 87, № 89, № 91, №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Транспортный тұйық көшесі, № 1, № 2, № 3, № 4, № 5, № 6, № 6А, № 7, № 8, № 9, № 10, № 11, № 12, № 13, № 14, № 15, № 16, № 16А, № 17, № 18, № 62А, № 63А, № 64А, № 66,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Екпінді тұйық көшесі, № 2, № 4, № 6, № 8, № 10, № 12, № 14, № 14А, № 16, № 18, № 20, № 22, № 24, № 30, № 32, № 34, № 36, № 40, № 40А;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 таған көшесі, № 1, № 2, № 2А, № 3, № 4, № 5, № 6, № 7, № 8, № 9, № 10, № 10А, № 11, № 12, № 13, № 15, №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Арынов көшесі, № 1, "Актюбинский многопрофильный колледж АГУ Тарлан"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Сұлтанмахмұт Торайғыров атындағы көшесі, № 2, № 4, № 6, № 8, № 10, № 12, № 14, № 16, № 18, № 20, № 22, № 24, № 26, № 28, № 30, № 32,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Қасым хан атындағы көшесі, № 5, № 7, № 9, № 11, № 13, № 15, № 17, № 19, № 21, № 21А, № 23, № 27, № 29, № 31, № 33, № 35, № 37, № 39, № 41, № 43, № 43А, № 45, № 47, № 49, № 51, № 53, № 55, № 57, № 59,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Арынов көшесі, № 1, № 4, № 5, № 5А, № 6, № 7, № 8, № 8А, № 9, № 10, № 11, № 12, № 13, № 14, № 15, № 16, № 16В, № 17, № 19, № 20, № 21, № 22, № 23, № 24, № 25, № 26, № 28, № 30, № 31, № 31Б, № 31В, № 31Г, № 32, № 34, № 36, № 38, № 40, № 42, № 44, № 46, № 46А,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А.Пушкин көшесі, № 1, № 3, № 5, № 7, № 8, № 9, № 10, № 11, № 12, № 13,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48, № 49, № 50, № 52, № 54, № 56, № 58, № 60,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Сержан Жаманқұлов көшесі, № 1, № 3, № 5, № 7,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көшесі, № 1, № 2, № 3, № 4, № 5, № 6, № 7, № 8, № 9, № 10, № 11, № 12, № 12А, № 13, № 14, № 15, № 16, № 17, № 17А, № 19, № 19А, № 21,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көшесі, № 4, № 5, № 6, № 6А, № 7, № 8, № 9, № 9А, № 10, № 11, № 11А, № 11Б, № 12, № 13, № 14, № 16, № 18, № 20, № 26, № 28,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көшесі, № 1, № 2, № 3, № 4, № 4А, № 5, № 6, № 6А, № 6Б, № 6В, № 7, № 8, № 9, № 10, № 11, № 12А, № 13, № 15, № 16, № 16А, № 16Б, № 16В, № 16Г, № 17, № 18, № 19, № 20, № 21, № 22, № 23, № 24, № 25, № 26, № 27, № 28, № 29, № 31, № 33, № 37, № 39, № 41, № 43, № 45, № 47, № 49, № 51, № 53, № 57,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Дербісәлі Беркімбаев атындағы көшесі, № 1, № 2, № 3, № 4, № 5, № 6, № 7, № 8, № 9, № 10, № 11, № 12, № 13, № 14, № 15, № 16, № 17, № 18, № 19, № 20, № 21, № 22, № 23, № 24, № 25, № 26, № 27, № 28, № 29, № 31, № 32, № 33, № 34, № 35, № 36, № 37, № 38, № 39, № 40, № 41, № 42, № 43, № 44, № 45, № 46, № 47, № 48, № 49, № 50, № 51, № 52, № 53, № 54, № 55, № 56, № 57, № 57А, № 58, № 59, № 60, № 61, № 62, № 63, №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Мәшһүр Жүсіп Көпейұлы атындағы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36А, № 37, № 38, № 38А, № 39, № 40, № 41, № 42, № 43, № 44, № 45, № 46, № 47, № 48, № 49, № 50, № 51, № 52, № 53, № 54, № 55, № 56, № 57, № 58, № 59, № 60, № 61, № 62, № 63, № 64, № 65, № 66, № 67, № 67А, № 68,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көшесі, № 1, № 2, № 3, № 4, № 5, № 5А,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45А, № 46, № 47, № 48, № 49, № 50, № 51, № 52, № 53, № 54, № 55, № 56, № 57, № 58, № 59, № 60, № 61, № 62, № 64, № 66, № 68,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Мясоедов Григорий Павлович көшесі, № 1, № 2, № 3, № 4, № 4А, № 5, № 6, № 7, № 8, № 9, № 10, № 11, № 12, № 13, № 14, № 15, № 16, № 17, № 18, № 19, № 20, № 21, № 22, № 23, № 24, № 26,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Елек көшесі, № 2, № 2А, № 2В, № 3, № 4, № 5, № 6, № 8, № 9В, № 10, № 10А, № 11, № 11А, № 11Б, № 11В, № 12, № 13, № 13А, № 13Б, № 14, № 16, № 18, № 20, № 22, № 24, № 26, № 28, № 30, № 32, № 34, № 36, № 38, № 40, № 42, № 44, № 46, № 48, № 56, № 56А, № 58, № 60, № 62, № 64, № 66, № 68,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Малый тұйық көшесі, № 1, № 2, № 3, № 4, № 5, № 6, № 7, № 8, № 10, № 12, № 14;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тұйық көшесі, № 1, № 2, № 3, № 3Б, № 4, № 5, № 6, № 7А, № 8,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Средне-малый тұйық көшесі, № 1, № 2, № 3, № 4, № 5, № 6, № 7, № 8, № 9, № 10, № 12,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Сержан Жаманқұлов көшесі, № 4, корпус 2, "Ақтөбе қаласының білім бөлімі" мемлекеттік мекемесінің "№ 44 "Тұлпар" бөбекжай-балабақшасы"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Қасым хан атындағы көшесі, № 2, № 4, № 6, № 8, № 10, № 12, № 14, № 16, № 18, № 20, № 22, № 24, № 26, № 28, № 30, № 32, № 32А, № 34, № 36, № 38, № 38А, № 40, № 42, № 42А, № 44, № 44А, № 44Б, № 46, № 48, № 48А, № 50, № 52, № 54, № 56,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Сұлтанмахмұт Торайғыров атындағы көшесі, № 46, № 48, № 50, № 52, № 54, № 56, № 58, № 60,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Мясоедов Григорий Павлович көшесі, № 25, № 27, № 29, № 31, № 32, № 33, № 34, № 35, № 36, № 37, № 38, № 39, № 39А, № 40, № 41, № 42, № 42А, № 44, № 45А, № 46, № 48, № 50, № 52, № 54, № 56, № 58, № 58А, № 60, № 62, № 64,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атындағы көшесі, № 1, № 3, № 5, № 7, № 9, № 11, № 13, № 15, № 17, № 19, № 21, № 23, № 25, № 27, № 27А, № 29, № 31, № 33, № 35, № 49, № 51, № 55, № 57, № 59,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көшесі, № 63, № 65, № 67, № 69, № 71, № 73, № 74, № 75, № 76, № 77, № 78, № 79, № 80, № 81, № 82, № 83, № 84, № 85, № 86, № 87, № 88, № 89, № 90, № 91, № 92, № 93, № 95, №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Дербісәлі Беркімбаев атындағы көшесі, № 64, № 66, № 67, № 68, № 69, № 70, № 71, № 72, № 73, № 74, № 75, № 76, № 77, № 78, № 79, № 80, № 81, № 82, № 84, № 86, № 88, № 90, № 92, №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көшесі, № 30, № 32, № 34, № 36, № 38, № 40, № 42, № 44, № 46, № 48, № 50, № 52, № 54, № 56, № 58, № 60, № 62, № 63, № 64, № 65, № 66, № 67, № 68, № 69, № 70, № 71, № 72, № 73, № 74, № 75, № 77, № 79, № 81, № 83, № 85, № 87, №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атындағы көшесі, № 1, № 2, № 3, № 4, № 5, № 6, № 7, № 8, № 9, № 10, № 11, № 12, № 13, № 13А, № 14, № 15, № 16, № 17, № 18, № 19, № 20, № 21, № 22, № 23, № 24, № 24А, № 25, № 26, № 27, № 28, № 29, № 30, № 31, № 32, № 33, № 34, № 35, № 36, № 37, № 38, № 39, № 40, № 41, № 42, № 43, № 44, № 45, № 46, № 47, № 48,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көшесі, № 26, № 27, № 28, № 28А, № 29, № 30, № 31, № 31А, № 32, № 33, № 34, № 35, № 36, № 37, № 38, № 39, № 40, № 41, № 42, № 43, № 44, № 45, № 46, № 47, № 47А, № 48, № 49, № 50, № 51, № 52, № 53, № 54, № 55, № 56, № 56А, № 57, № 58, № 59, № 60, № 61, № 62, № 63, № 64, № 65, № 66, № 67, № 68, № 69, № 70, №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Сержан Жаманқұлов көшесі, № 2, № 2/2, № 2/3, № 2А, № 2Б, № 2В, № 2Д, № 2Г, № 2Е, № 2К, № 4, № 4, корпус 1, № 4, корпус 2, № 4Г, № 6, № 6, корпус 1, № 6А, № 6В, № 8, № 8Б, № 8Г, № 19, № 21, № 23, № 25, № 27, № 27А, № 29, № 31, № 33, № 35, № 37, № 37А, № 39, № 41, № 41Б, № 43, № 44Б, № 45, № 45А, № 47, № 49, № 51, № 53, № 55, № 57, № 59, № 61, № 63, № 63А, № 63Б, № 65, № 67, №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көшесі, № 15, № 17, № 19, № 21, № 23, № 25, № 27, № 29, № 31, № 33, № 34, № 34А, № 35, № 36, № 37, № 39, № 40, № 41, № 42, № 43, № 44, № 45, № 46, № 47, № 48, № 49, № 50, № 51, № 52, № 52А, № 53, № 54, № 55, № 56, № 57, № 58, № 59, № 60, № 61, № 62, № 63, № 64, № 65, № 66, № 68, № 68А, № 70, № 72, № 74, №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Черепанов Михаил Ефимович көшесі, № 1, № 2, № 3, № 4, № 5, № 7, № 8, № 9, № 10, № 11, № 12, № 13, № 14, № 15, № 16, № 17, № 18, № 19, № 20, № 21, № 22, № 23, № 23А, № 24, № 25, № 26, № 27, № 27А, № 28, № 29, № 30, № 31, № 32, № 33, № 34, № 35, № 35А, № 36, № 37, № 38, № 39, № 39А, № 39Б, № 40, № 41, № 43, № 43А, № 44, № 45, № 46, № 46А, № 46Б, № 47, № 48, № 49, № 50, № 51, № 52, № 53, № 54, № 55, № 56, № 57, № 58, № 59, № 60, № 61, № 62, № 63, № 64, № 65,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Хиуаз Доспанова атындағы көшесі, № 1, № 2, № 3, № 4, № 5, № 6, № 7, № 8, № 9, № 9А, № 10, № 11, № 12, № 13, № 14, № 15, № 16, № 17, № 18, № 19, № 20, № 21, № 22, № 23, № 24, № 25, № 26, № 27, № 28, № 29, № 30, № 31, № 32, № 33, № 34, № 35, № 37, № 38, № 39, № 40, № 41, № 42, № 43, № 44, № 51А, № 55, № 57, № 59, № 61, № 63, № 65, № 67, № 69, № 71, № 73, № 75, №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Мәшһүр Жүсіп Көпейұлы атындағы көшесі, № 71, № 73, № 75, №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 жол үйлері, № 38, № 39, № 40, № 41, № 42, № 53.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Дербісәлі Беркімбаев атындағы көшесі, № 91, "Ақтөбе қаласының білім бөлімі" мемлекеттік мекемесінің "№ 33 қазақ орта жалпы білім беру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Павлик Морозов көшесі, № 1, № 3, № 5, № 7, № 9, № 11, № 13, № 19, № 27, № 29, № 31, № 33, № 33А, № 35, № 37, № 39,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Дербісәлі Беркімбаев атындағы көшесі, № 93, № 95, № 97, № 99, № 101, № 103, № 105, № 107, № 135, № 137, № 139, № 141, № 143, № 145, № 147, № 149, № 151, № 153;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 көшесі № 30, № 32, № 34, № 36, № 38, № 39, № 40, № 41, № 42, № 46, № 47, № 48, № 49, № 50, № 52, № 53, № 56, № 58, № 61, № 63, № 64, № 67, № 68, № 69, № 70, № 71, № 72, № 73, № 75, № 76, № 77, № 77А, № 77Б, № 77В, № 78, № 79, № 80, № 81А, № 84, № 86, №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Мәшһүр Жүсіп Көпейұлы атындағы көшесі, № 72, № 74, № 76, № 78, № 80, № 81, № 82, № 83, № 83А, № 84, № 85, № 86, № 87, № 88, № 89, № 89А, № 90, № 91, № 91А, № 92, № 92А, № 93, № 94, № 97, № 99, № 101, № 103, № 105, № 105А, № 107, № 109, № 111, № 113, № 115, № 117, № 119, № 121, № 123, № 125, № 127, № 129, № 131, № 133, № 135, № 137, № 138, № 139, № 140, № 141, № 142, № 143, № 144, № 145, № 146, № 147, № 148, № 148А, № 149, № 150, № 151, № 152, № 153, № 153А, № 155, № 155А;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И.Білтабанов көшесі, № 33, № 35, № 37, № 39, № 41, № 45, № 46, № 48, № 49, № 50, № 52, № 53, № 54, № 56, № 57, № 58, № 59, № 60, № 61, № 62, № 63, № 64, № 66, № 67, № 68, № 69, № 71, № 72, № 74, № 75, № 76, № 78, № 79, № 80, № 81, № 82, № 83, № 84, № 85, № 86, № 87, № 88, № 89, № 89А, № 90, № 91, № 92, № 93, № 94, № 95, № 96, № 98, № 100, № 102, № 104, № 106, № 108, № 108А;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Қайрат Рысқұлбеков атындағы көшесі, № 40, № 42, № 44, № 46, № 50, № 52, № 54, № 56, № 62, № 64, № 66, № 68, № 70, № 70А;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Мұқағали Мақатаев атындағы көшесі, № 4, № 4А, № 6, № 8, № 10, № 12, № 14, № 16, № 18, № 20, № 22, № 24, № 24А, № 24Б;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Бақтыбай батыр көшесі, № 38, № 39, № 40, № 41, № 43, № 44, № 45, № 46, № 48, № 49, № 50, № 51, № 52, № 54, № 55, № 57, № 58, № 59, № 60, № 61, № 62, № 63, № 64, № 65, № 66, № 67, № 68, № 70, № 71, № 72, № 73, № 74, № 75, № 76, № 77, № 78, № 79, № 80, № 81, № 82, № 83, № 84, № 85, № 86, № 87, № 87А, № 88, № 88А, № 88Б, № 89, № 90, № 90А, № 91, № 92, № 92А, № 93, № 94, № 94А, № 96, № 96, корпус 1, № 96, корпус 2, № 96, корпус 3, № 96, корпус 4, № 96, корпус 5, № 96, корпус 6, № 96, корпус 7, № 98, № 98А, № 98Б;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Әжібай би көшесі, № 35, № 36, № 37, № 38, № 39, № 40, № 42, № 43, № 45, № 46, № 48, № 49, № 50, № 51, № 55, № 56, № 57, № 58, № 58А, № 60, № 61, № 61А, № 63, № 64, № 66, № 68, № 74, № 76, № 78, № 80, № 82, 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Мөңке би көшесі, № 96, № 98, № 98А, № 100, № 101, № 102, № 103, № 104, № 105, № 106, № 107, № 108, № 109, № 110, № 111, № 112, № 113, № 114, № 115, № 116, № 117, № 118, № 119, № 120, № 121, № 122, № 122А, № 123, № 124, № 125, № 126, № 127, № 128, № 130,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164А, № 165, № 166, № 166А, № 167, № 168, № 169, № 170, № 171, №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Мясоедов Григорий Павлович көшесі, № 49, № 51, № 53, № 53А, № 55, № 55А, № 57, № 59, № 59А, № 61, № 61А, № 63, № 65, № 67, № 68, № 69, № 70, № 72, № 73, № 74, № 75, № 76, № 77, № 77А, № 78, № 79, № 80, № 81, № 81А, № 82, № 82А, № 83, № 84, № 86, № 87, № 88, № 89, № 90, № 91, № 92, № 93, № 94, № 95, № 96, № 97, № 98, № 99, № 100, № 101, № 101А, № 102, № 103, № 104, № 105, № 106, № 106А, № 107, № 107А, № 108, № 109, № 109А, № 110, № 111, № 112, № 114, № 116, № 118, № 120, № 122, № 124А, № 126, № 128, № 130, № 132, № 134, № 136, № 138, № 138А, № 140;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Сұлтанмахмұт Торайғыров атындағы көшесі, № 41, № 43, № 45, № 47, № 49, № 51, № 53, № 55, № 57, № 59, № 61, № 63, № 65, № 66, № 67, № 68, № 69, № 69А, № 70, № 70А, № 71, № 71А, № 72, № 72А, № 73, № 74, № 74А, № 74Б, № 75, № 76, № 77, № 78, № 79, № 80, № 81, № 81А, № 82, № 83, № 84, № 85, № 86, № 86А, № 87, № 88, № 89, № 90, № 91, № 92, № 93, № 94, № 95, № 97, № 98, № 99, № 100, № 101, № 102, № 103, № 104, № 105, № 108, № 110, № 112, № 114, № 114А, № 116, № 118, № 122, № 124, № 126, № 128, № 130, № 132, № 132А, № 134, № 136, № 138, № 140, №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Алтай батыр көшесі, № 1, № 2, № 3, № 4, № 5, № 6, № 6А, № 7, № 8, № 9, № 10, № 11, № 12, № 13, № 14, № 15, № 16, № 17, № 18, № 19, № 20, № 21, № 22, № 22А, № 23, № 24, № 25, № 26, № 27, № 28, № 29, № 30, № 31, № 32, № 33, № 34, № 35, № 36, № 37, № 38, № 40, № 41, № 42, № 43, № 44, № 45, № 46, № 47, № 48, № 49, № 50, № 50А, № 51, № 52, № 52А, № 53, № 54, № 55, № 56, № 57, № 58, № 59, № 60, № 61, № 62, № 63, № 64, № 65, № 66, № 68, № 72, № 74, № 74/1;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А.Чехов көшесі,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39А, № 40, № 41, № 42, № 43, № 44, № 45, № 46, № 47, № 48, № 49, № 50, № 51, № 52, № 52А, № 53, № 54, № 54А, № 55, № 56, № 57,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Красин көшесі, № 1, № 1А, № 1В, № 1Б, № 2, № 3, № 4, № 5, № 6, № 7, № 8, № 9, № 10, № 11, № 12, № 13, № 14, № 15, № 16, № 17, № 18, № 19, № 20, № 21, № 22, № 23, № 24, № 25, № 26, № 27, № 28, № 29, № 31, № 33, № 34, № 35, № 36, № 37, № 37А, № 38, № 38А, № 39, № 39А, № 40, № 41, № 41А, № 42, № 44, № 46, № 48, № 50, № 52, №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Сержан Жаманқұлов көшесі, № 14, "Алматы вагон жөндеу зауыты" акционерлік қоғамының "Жолаушылар вагондарын жөндеу-2 филиалы"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Қайрат Рысқұлбеков атындағы көшесі, № 2, № 4, № 6, № 8, № 10, № 12, № 16, № 18, № 20, № 22, № 24, № 26, № 28, № 34, № 36;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Дербісәлі Беркімбаев атындағы көшесі, № 96, № 98, № 100, № 102, № 104, № 106, № 108, № 109, № 110, № 111, № 111А, № 112, № 113, № 114, № 115, № 116, № 116А, № 117, № 118, № 119, № 121, № 122, № 122А, № 123, № 124, № 124А, № 125, № 125А, № 126, № 127, № 128, № 129, № 129А, № 130, № 131, № 132, № 133, № 134, № 136, № 138, № 140, № 142, № 144, № 146, №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И.Білтабанов көшесі, № 1, № 2, № 3, № 4, № 5, № 6, № 7, № 8, № 9, № 10, № 11, № 12, № 13, № 14, № 15, № 16, № 17, № 18, № 19, № 20, № 21, № 22, № 23, № 24, № 25, № 26, № 27, № 29, № 31,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Мәшһүр Жүсіп Көпейұлы атындағы көшесі, № 96, № 98, № 100, № 102, № 104, № 104А, № 106, № 108, № 110, № 112, № 114, № 116, № 118, № 120, № 122, № 124, № 126, № 128, № 130, № 132, № 134, № 134А,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Вокзал көшесі, № 1, № 3, № 5, № 7, № 9, № 11, № 13, № 15, № 17, № 19, № 23, № 25, № 29, № 31, № 33, № 35, № 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Сержан Жаманқұлов көшесі, № 12, № 14, № 20, №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көшесі, № 71, № 73, № 74, № 75, № 75А, № 76, № 76А, № 76Б, № 76В, № 77, № 78, № 79, № 80, № 81, № 81А, № 82, № 83, № 84, № 85, № 86, № 87, № 88, № 89, № 89А, № 90, № 91, № 92, № 93, № 94, № 95, № 96, № 97, № 98, № 99, № 100, № 101, № 102, № 103, № 104, № 104А, № 105, № 106, № 108, № 109, № 110, № 112, № 113, № 114, № 115, № 116, № 117, № 119, № 120, № 121, № 121А, № 122, № 123, № 124, № 125, № 126, № 127, № 127А, №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көшесі, № 67, № 69, № 71, № 73, № 75, № 77, № 78, № 79, № 80, № 81, № 82, № 82А, № 83, № 84, № 85, № 85А, № 86, № 87, № 88, № 89, № 90, № 91, № 92, № 93, № 94, № 95, № 96, № 97, № 98, № 99, № 99А, № 100, № 101, № 102, № 103, № 104, № 105, № 105А, № 106, № 107, № 108, № 109, № 110, № 111, № 112, № 112А, № 113, № 113А, № 114, № 115, № 116, № 117, № 118, № 119, № 120, № 121, № 122, № 123, № 124, № 125, № 126, № 127,№ 128, № 130, № 132, № 134, № 134А, № 136, № 136А, № 136Б, № 138, № 140, № 142, № 144, №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атындағы көшесі, № 50, № 51, № 52, № 53, № 54, № 55, № 56, № 57, № 57А, № 58, № 59, № 60, № 61, № 61А, № 62, № 64, № 65, № 66, № 67, № 68, № 69, № 70, № 71, № 72, № 72А, № 73, № 74, № 75, № 76, № 77, № 78, № 79, № 80, № 81, № 81А, № 82, № 83, № 83А,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118, № 119, № 120, № 121, № 122, № 124;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көшесі, № 76, № 78, № 80, № 82, № 84, № 86, № 88, № 90, № 92, № 94, № 95, № 95, корпус 2, № 95А, № 96, № 97, № 97, корпус 2, № 98, № 99, № 100, № 101, № 102, № 103, № 104, № 105, № 106, № 107, № 108, № 109, № 110, № 111, № 112, № 113, № 115, № 116, № 117, № 118, № 120, № 121, № 122, № 123, № 124, № 124А, № 125, № 126, № 127, № 128, № 129, № 131, № 132, № 133, № 134, № 135, № 137, № 138, № 139, № 140, № 141, № 142, № 143, № 144, № 145, № 146, № 147, № 147Б, № 148, № 149А, №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Бақтыбай батыр көшесі, № 1, № 2, № 3, № 4, № 5, № 6, № 6А, № 7, № 8, № 9, № 10, № 11, № 12, № 13, № 14, № 14А, № 15, № 16, № 17, № 18, № 19, № 20, № 21, № 22, № 24, № 25, № 26, № 27, № 28, № 29, № 30, № 31, № 32, № 33, № 34, № 35, № 36,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Әжібай би көшесі, № 1, № 2, № 3, № 4, № 5, № 6, № 7, № 8, № 9, № 10, № 11, № 12, № 13, № 14, № 15, № 16, № 17, № 18, № 19, № 20, № 21, № 22, № 23, № 24, № 25, № 26, № 27, № 28, № 29, № 30, № 32, №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Станционный көшесі, № 1/1, "Қамқор Локомотив" жауапкершілігі шектеулі серіктестігінің "Ақтөбе локомотив жөндеу депосы" филиалының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Әз Наурыз көшесі, № 33, № 35, № 41, №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Станционный көшесі, № 1, № 3, № 5А, № 5, № 7, № 9, № 11, № 13, № 15, № 17, № 19, № 19/1, № 21, № 23, № 25,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 көшесі, № 2, № 4, № 6, № 8, № 10, № 12, № 14, № 14А, № 16, № 16А, № 18, № 20, № 22, № 22А, № 24, № 26,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Дербісәлі Беркімбаев атындағы көшесі, № 150, № 152, № 156, № 158, № 160, № 162, № 164, № 166, № 168, № 170, № 170А, № 172, № 174, № 176, № 178;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Новокооперативный көшесі, № 1, № 3, № 5, № 7, № 9, № 11, № 13, № 15, № 17, № 19, № 19А, № 21, № 23, № 23А, № 25, № 27, № 29, № 29А, № 31, № 33, № 35, № 39, № 41, № 43, № 45, № 45А, № 47, № 49, № 51, № 51А,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Павлик Морозов көшесі, № 2, № 4, № 6, № 8, № 10, № 12, № 14, № 14А, № 16, № 22, № 24, № 26, № 28, № 30, № 32, № 32А, № 34, № 36, № 38, № 38А, № 40, № 42, № 42А, № 42Б, № 44, № 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көшесі, № 128, № 130, № 131, № 132, № 133, № 134, № 135, № 136, № 137, № 137А, № 138, № 139, № 140, № 141, № 141А, № 142, № 143, № 144, № 145, № 146, № 147, № 148, № 149, № 150, № 151, № 152, № 153, № 153А, № 154, № 155, № 156, № 157, № 157А, № 158, № 159, № 160, № 161, № 162, № 163, № 163А, № 164, № 165, № 166, № 167, № 168, № 169, № 170, № 171, № 172, № 173, № 174, № 175, № 176, № 177, № 178, № 179, № 179А, № 180, № 181, № 181А, № 182;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Павлов көшесі, № 129, № 131, № 133, № 135, № 137, № 139, № 141, № 143, № 145, № 147, № 148, № 150, № 150А, № 152, № 152А, № 154, № 156, № 157А, № 158, № 158А, № 158В, № 160, № 162, № 164, № 166,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көшесі, № 151, № 152, № 153, № 154, № 155, № 155А, № 156, № 157, № 157А, № 158, № 159, № 160, № 160А, № 161, № 162, № 163, № 164, № 164А, № 165, № 166, № 167, № 168, № 168А, № 169, № 170, № 171, № 172, № 172А, № 173, № 174, № 175, № 176, № 178, № 180, № 182, № 184, № 186, № 188, № 188А, № 190, № 192, № 192А, № 196, № 198;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Мясоедов Григорий Павлович көшесі, № 113, № 115, № 117, № 119, № 121, № 123, № 125, № 127, № 127А, № 129, № 131, № 133, № 135, № 135А, № 137, № 139, № 141, № 142, № 142А, № 143, № 144, № 145, № 146, № 147, № 148, № 149, № 150, № 150А, № 151, № 152, № 153, № 154, № 156, № 158, № 158А, № 160, № 162, № 164, № 166, № 168, № 170, № 172, №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Сұлтанмахмұт Торайғыров атындағы көшесі, № 107, № 109, № 111, № 113, № 113А, № 115, № 115А, № 117, № 119, № 121, № 123, № 125, № 127, № 129, № 131, № 133, № 135, № 137, № 139, № 141, № 143, № 145, № 146, № 147, № 148, № 150, № 150А, № 152, № 154, № 156, № 158, № 158А, № 160, № 162, № 164, № 166, № 168, № 170, № 172, № 174, № 176, № 178, № 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Алтай батыр көшесі, № 67, № 67А, № 69, № 69А, № 71, № 73, № 75, № 76, № 77, № 78, № 79, № 80, № 81, № 82, № 83, № 84, № 85, № 86, № 87, № 88, № 89, № 90, № 91, № 92, № 93, № 94, № 95, № 96, № 97, № 98, № 99, № 100, № 101, № 102, № 104, № 106, № 108, № 110, № 112, № 114, № 116;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Морозов тұйық көшесі, № 1, № 2, № 3, № 4, № 5, № 6, № 6А, № 7, № 8, № 9, № 9А, № 10, № 11, № 12, № 13, № 14, № 15, № 16, № 17, № 18, № 19,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Н.Бауман көшесі, № 1, № 2, № 3, № 4, № 5, № 6, № 7, № 8, № 9, № 10, № 10А, № 11, № 12, № 13, № 14, № 15, № 16, № 18, № 18А, № 20, № 20А, № 22, № 22А, № 24, № 26, № 30А;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Зоя Космедемьянская көшесі, № 1, № 2, № 3, № 4, № 5, № 6, № 7, № 8, № 9, № 10, № 11, № 12, № 13, № 14, № 15, № 16, № 17, № 18, № 19, № 20, № 21, № 22, № 23, № 24, № 25, № 26, № 27, № 28, № 29, № 30, № 32, № 34, № 36, № 38, № 38А,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И.А.Крылов көшесі, № 1, № 1А, № 2, № 3, № 4, № 5, № 5А, № 6, № 6А, № 7, № 8, № 9, № 10, № 11, № 11А, № 11Б, № 12, № 13, № 13А, № 14, № 15, № 15А, № 16, № 17, № 18, № 19, № 20, № 21, № 22, № 23, № 24, № 25, № 26, № 27, № 28, № 29, № 30, № 32, № 33, № 34, № 35, № 36, № 37, № 38, № 40, № 42, № 43, № 44, № 45, № 46, № 47, № 48, № 49, № 50, № 51,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Ақтау көшесі, № 1, № 2, № 3, № 4, № 5, № 6, № 6А, № 7, № 8, № 9, № 10, № 11, № 12, № 13, № 13А, № 14, № 14А, № 15, № 16, № 17, № 18, № 19, № 20, № 21, № 22, № 23, № 24, № 25, № 25А, № 26, № 27, № 28, № 29, № 30, № 30А, № 31, № 32, № 32А, № 33, № 34, № 35, № 36, № 37, № 38, № 39, № 40, № 41, № 42, № 43, № 44, № 45, № 46, № 47, № 48, № 49, № 50, № 51, № 52, № 53, № 54, № 55, № 56, № 56А, № 57, № 58, № 59, № 60, № 61, №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Менделеев көшесі, № 1, № 2, № 3, № 4, № 5, № 6, № 7, № 7А, № 8, № 9, № 9А, № 9Б, № 10, № 11, № 11А, № 12, № 13, № 13А, № 13Б, № 14, № 15, № 15А, № 16, № 17, № 17А, № 18, № 19, № 19А, № 20, № 20А, № 21, № 22, № 23, № 24, № 25, № 26, № 26А, № 27, № 28, № 28А, № 29, № 30, № 31, № 31А, № 32, № 33, № 34, № 34А, № 35, № 36, № 37, № 38, № 39, № 39А, № 40, № 41, № 41А, № 42, № 43, № 44, № 44А, № 45, № 46, № 47, № 48, № 49, № 50, № 51,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Московский тұйық көшесі, № 153А, № 155А, № 157А, № 159А, № 161А, № 163А, № 165А, № 167А, № 169А, № 171А, № 171Б.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11 шағын аудан, Н.Шәйкенов атындағы көшесі, № 15, "Ақтөбе қаласының білім бөлімі" мемлекеттік мекемесінің "№ 9 орта мектеп - 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11 шағын аудан,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 Наурыз көшесі, № 28 (11 шағын аудан, № 44);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Н.Шәйкенов атындағы көшесі, № 21 (11 шағын аудан, № 47), № 17 (11 шағын аудан, № 51);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Алыс тұйық көшесі, № 1, № 2, № 2Б, № 3, № 4, № 4А, № 5, № 6, № 9, № 11, № 12, № 13Б, № 14, № 16, № 18, № 19, № 20, № 22,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Локомотивный көшесі, № 1, № 2, № 3, № 3А, № 4, № 4А, № 5, № 6, № 8, № 8А, № 9, № 10, № 10А, № 11, № 11А, № 12, № 12А, № 13, № 13А, № 13Б, № 14, № 14А, № 15, № 16, № 17, № 17А, № 17Б, № 17В, № 18А, № 19, № 19А, № 19Б,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Вагонный көшесі, № 1, № 1А, № 2, № 3, № 3А, № 4, № 5, № 6, № 7, № 8, № 9, № 10, № 11, № 12, № 13, № 14, № 15, № 16, № 17.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11 шағын аудан, № 145, "Ақтөбе қаласының білім бөлімі" мемлекеттік мекемесінің "Халел Досмұхамедұлы атындағы № 35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11 шағын аудан, № 85, № 85А, № 85В, № 92, № 97, № 98, № 99,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Н.Шәйкенов атындағы көшесі, № 6, № 8 (11 шағын аудан, № 87), № 10 (11 шағын аудан, № 88), № 12 (11 шағын аудан, № 89), № 16 (11 шағын аудан, № 94), № 18 (11 шағын аудан, № 95), № 20 (11 шағын аудан, № 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 Наурыз көшесі, № 32 (11 шағын аудан, № 100);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Локомотивный көшесі, № 7 ("Фаворит" тұрғын үй кешені).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11 шағын аудан, № 74А, "Ақтөбе қаласының білім бөлімі" мемлекеттік мекемесінің "М. Құрманғалиева атындағы № 32 жалпы білім беретін орта мектеп - 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11 шағын аудан, № 103, № 105, № 106, № 110, № 111, № 112, № 112А/1, № 112Б, № 112В, № 114, № 115, № 144А, корпус 1, № 144А, корпус 2, № 144А, корпус 3, № 144Б, корпус 1, № 144Б, корпус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Кірпішті тұрғын үй алабы, Кирпичный көшесі, № 5, "Ақтөбе қаласының білім бөлімі" мемлекеттік мекемесінің "№ 18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Кирпичный көшесі, № 1, № 1А, № 1В, № 1Г, № 2, № 2А, № 2Б, № 2В, № 2, корпус 1, № 2, корпус 2, № 2, корпус 3, № 2, корпус 4, № 3, № 3В, № 4, № 4Б, № 4/1, № 5, № 5А, № 5Б, № 6, № 7, № 7В, № 8, № 9, № 9Б, № 10, № 10А, № 11, № 12, № 12А, № 12Б, № 13/1, № 14, № 14Г, № 14/3, № 16, № 16А, № 16В, № 16, корпус 1, № 18, № 20, № 23, № 25, № 26, № 27, № 28, № 28А, № 28Б, № 29, № 29В, № 30, № 30/1, № 30А, № 30Б, № 31, № 32, № 32А, № 33, № 34, № 34А, № 34Б, № 35, № 35Б, № 36, № 37, № 38, № 39, № 40, № 41, № 41А, № 41Б, № 42, № 42Б, № 43, № 44, № 47, № 49, № 50, № 51, № 52, № 53, № 54, № 57, № 58, № 59, № 64, № 66, № 67, № 71, № 74, №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Ақжар көшесі, № 1, № 1А, № 1Б, № 1Д, № 3, № 3А, № 3/1,2, № 4, № 4/1,2, № 4А, № 4В, № 4Г, № 5, № 5/1,2, № 5Е, № 6, № 6/1,2, № 7, № 7/1,2,3, № 8, № 8/1,2,3,4, № 9, № 9/1,2,3, № 10, № 11, № 12, № 12А, № 13, № 14, № 15, № 15А, № 16, № 17, № 18А, № 19, № 19А, № 19Б, № 19В, № 23, № 24, № 25, № 27, № 29, № 47А, № 47В, № 56, № 58, № 58А,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Қолтабан көшесі, № 1, № 1А, № 1Б, № 1В, № 1Г, № 1Д, № 2, № 2А, № 2Б, № 2В, № 3, № 3А, № 3Б, № 3В, № 4, № 5, № 6, № 7, № 8, № 10, № 11, № 11А, № 12, № 13, № 14, № 16, № 18, № 20, № 21, № 22, № 24, № 24А, № 24Б, № 24В, № 26, № 28, № 30, № 32, № 33, № 34, № 35, № 36, № 37, № 38, № 40, № 41, № 42, № 43, № 44, № 44А, № 45, № 45А, № 46, № 46А, № 47, № 47А, № 48, № 49, № 49А, № 49Б, № 50, № 51, № 52, № 54, № 56, № 56А, № 56Б, № 58, № 58А, № 58Б, № 61,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Родниковский көшесі, № 1, № 1А, № 2, № 2А, № 2И, № 3, № 3/2, № 3/3, № 4, № 4А, № 4Б, № 4Г, № 5, № 5А, № 6, № 7, № 8, № 10, № 10А, № 11, № 13, № 14, № 15, № 16, № 17, № 18, № 19, № 20, № 21, № 22, № 22А, № 23, № 24, № 24А, № 25, № 26, № 27, № 29, № 30, № 31, № 32, № 33, № 34А, № 34Б, № 35, № 36, № 37, № 39, № 41, № 43, № 45, № 47, № 47А, № 49А, № 53, № 54, № 55, № 59, № 59А, № 61,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көшесі, № 1, № 2, № 2А, № 2Б, № 2В, № 3, № 4, № 4А, № 4В, № 5, № 6, № 7, № 8, № 9, № 9А, № 10, № 11, № 12, № 13, № 14, № 15, № 16, № 17, № 18, № 19, № 20, № 21, № 21А, № 22, № 23, № 24, № 25, № 26, № 27, № 28, № 29, № 30, № 31, № 32, № 33, № 34, № 35, № 36, № 37, № 42, № 55,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Барақ көшесі, № 28, № 29, № 30, № 31, № 32, № 34, № 35, № 35А,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Взрывпром көшесі, № 1, № 2, № 2А, № 3, № 3А, № 4, № 4А, № 7А, № 10, № 10А, № 11Б, № 15, № 28, № 28А, № 28Б, № 29, № 30, № 32, № 32А, № 34, № 35А,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"Кірпішті" тұрғын үй алабы учаскелері, № 1, № 1Б, № 1В, № 2, № 2Б, № 2В, № 3, № 3А, № 4А, № 4В, № 5, № 5Б, № 6, № 7Е, № 8, № 9Б, № 10, № 11, № 12А, № 14, № 14/1, № 15, № 15/5, № 15/8, № 16, № 17, № 18, № 20, № 20А, № 21, № 21А, № 22, № 26, № 28, № 28Б, № 29, № 29А, № 29Б, № 30, № 31, № 32, № 35, № 35А, № 35Б, № 36, № 37, № 38, № 38Б, № 39, № 39А, № Г, № 39В, № 40, № 40Б, № 41, № 41А, № 42, № 43, № 44, № 45, № 46, № 47, № 48, № 49, № 50, № 51, № 51А, № 52, № 53, № 54, № 55, № 56, № 57, № 59, № 61А, № 62, № 63, № 64, № 65, № 65А, № 65Б, № 66, № 67, № 68, № 69, № 70, № 70А, № 70Б, № 72, № 72А, № 73, № 76, № 76А, № 77, № 77, корпус 1, № 78, № 79А, № 81, № 82, № 83, № 84, № 85, № 95, № 119, № 120, № 136, № 144, № 183, № 201, № 367, № 377, № 388К, № 388М, № 388Р, № 388Т, № 388Ф, № 389, № 389П, № 389С, № 389У, № 389Ф, № 390, № 391В, № 391Г, № 391К, № 396, № 397.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Т.Рысқұлов көшесі, № 8А, "Ақтөбе қаласының білім бөлімі" мемлекеттік мекемесінің "№ 40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Пожарский көшесі, № 34, корпус 1, № 36, корпус 1, № 36, корпус 2, № 36, корпус 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Т.Рысқұлов көшесі, № 10, № 12, № 12, корпус 1, № 14, № 14, корпус1(А), № 16, № 16, корпус 1, № 16, корпус 2, № 18, № 18А, № 18, корпус 1, № 18, корпус 2.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Т.Рысқұлов көшесі, № 8А, "Ақтөбе қаласының білім бөлімі" мемлекеттік мекемесінің "№ 40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СМП-555 орамы, № 1, № 1А, № 2, № 3, № 4, № 4А, № 4Б, № 5, № 5А, № 7, № 7А, № 8, № 9, № 10, № 10А, № 10Б, № 12, № 14, № 14А, № 14Б, № 15, № 16, № 17, № 18, № 18А және қалған тұрғын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көшесі, № 2, № 4, корпус 2, № 4,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А.Чекалин көшесі, № 30, № 32, корпус 1, № 34, № 36, № 36А, № 36Б, № 38, № 38А, № 40, № 40А, № 42А, № 44А, № 44Б;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 Кошевой көшесі, № 105, корпус 1, № 105, корпус 2, № 105, корпус 3, № 109, № 113, № 113, корпус 1, № 113, корпус 2, № 115.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Мир даңғылы, № 47, "Ақтөбе қаласының білім бөлімі" мемлекеттік мекемесінің "№ 26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Т.Рысқұлов көшесі, № 20, № 57А, № 59, № 59А, № 59Б, № 59В, № 67, № 67А, № 67Б, № 69, № 71, № 73, № 75, № 77, № 79, № 81, № 83, № 85, № 87, № 89, № 91, № 93;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даңғылы, № 47, № 49, № 49Б,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41, № 43, № 45, № 47, № 48, № 49, № 50, № 51, № 52, № 53, № 54, № 55, № 56, № 57, № 58, № 59, № 60, № 61, № 62, № 62А, № 63, № 64, № 65, № 66, № 67, № 68, № 69, № 70, № 71, № 72, № 73, № 74, № 75, № 76, № 77, № 78, № 79, № 80, № 81, № 82, № 82А, № 83, № 84, № 85, № 86, № 86А, № 87, № 88, № 89, № 90, № 91, № 92, № 94, № 96, № 98, № 100, № 102, №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Снайперский көшесі, № 48, № 48А, № 50, № 51, № 52, № 53, № 54, № 55, № 56, № 57, № 58, № 59, № 60, № 61, № 62, № 63, № 64, № 65, № 66, № 67, № 68, № 69, № 70, № 71, № 72, № 73, № 74, № 75, № 77, № 79, № 81, № 83, № 85, № 87, № 89, № 91, № 93, № 95, № 97, № 99, № 101, № 103, №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Қазанғап көшесі, № 46, № 46А, № 48, № 50, № 52, № 54, № 56, № 57, № 57В, № 58, № 59, № 61,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көшесі, № 50, № 52, № 54, № 55, № 55А, № 56, № 57, № 58, № 59, № 60, № 61, № 62, № 63, № 64, № 65, № 66, № 67, № 68, № 69, № 70, № 71, № 72, № 73, № 74, № 75, № 75А, № 76, № 77, № 78, № 79, № 80, № 81, № 82, № 83, № 84, № 85, № 86, № 87, № 88, № 89, № 90, № 91, № 92, № 93,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көшесі, № 47, № 47, корпус 2, № 47А, № 49, № 51, № 53, № 55, № 57, № 59, № 62, № 64, № 66, № 68, № 70, № 72, № 74, № 76, № 78, № 80, № 82, № 84, № 86, № 88, № 90, № 92, № 94, № 96, №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Пожарский көшесі, № 2, № 4, № 6, № 8, № 10, № 12, № 14, № 18, № 20, № 22, № 24, № 26,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П.И.Чайковский көшесі, № 41, № 42, № 43, № 44, № 45, № 46, № 47, № 48, № 49, № 50, № 51, № 52, № 53, №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Мир даңғылы, № 47, "Ақтөбе қаласының білім бөлімі" мемлекеттік мекемесінің "№ 26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Чернышевский көшесі, № 105, № 107, № 107,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 Кошевой көшесі, № 83, № 85, № 87, № 88, № 89, № 90, № 91, № 94, № 96, № 97, № 97А, № 99,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Қазанғап көшесі, № 8, № 10, № 12, № 14, № 16, № 18, № 20, № 22, № 24, № 26, № 28, № 30, № 32,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даңғылы, № 42, № 44, № 46, № 48, № 50, № 52, № 54, № 56,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П.И.Чайковский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көшесі, № 5, № 7, № 9, № 11, № 13, № 15, № 16, № 17, № 17А, № 18, № 19, № 20, № 20А, № 21, № 22, № 23, № 24, № 24А, № 25, № 25А, № 26, № 27, № 28, № 29, № 30, № 31, № 31А, № 32, № 33, № 34, № 35, № 36, № 37, № 37А, № 38, № 39, № 40, № 41, № 42, № 43, № 44, № 45, № 45А, № 46, № 48, № 50, № 50А,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1, № 2, № 3, № 4, № 5, № 6, № 7, № 8, № 8А, № 9, № 10, № 11, № 12, № 13, № 14, № 15, № 16, № 17, № 17А, № 18, № 19, № 20, № 21, № 22, № 23, № 24, № 25, № 26, № 27, № 28, № 29, № 30, № 31, № 31А, № 32, № 33, № 34, № 35, № 36, № 36А, № 37, № 38, № 39, № 40, № 40А, № 42, № 44, № 46, № 46А;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Снайперский көшесі, № 1, № 1А, № 2, № 2А, № 2Б, № 3, № 4, № 5, № 6, № 7, № 8, № 9, № 10, № 11, № 12, № 13, № 14, № 15, № 16, № 17, № 18, № 19, № 20, № 20А, № 21, № 22, № 23, № 24, № 25, № 26, № 27, № 28, № 29, № 30, № 31, № 32, № 32А, № 33, № 34, № 35, № 36, № 37, № 38, № 39, № 40, № 41, № 42, № 43, № 44, № 45, № 46, № 47,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көшесі, № 8, № 10,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А.Чекалин көшесі, № 1, № 2, № 3, № 4, № 5, № 6, № 7, № 8, № 9, № 10, № 11, № 12, № 13, № 14, № 15, № 16, № 17, № 18, № 19, № 20, № 21, № 21А, № 22, № 23, № 24, № 24А, № 25, № 26, № 27, № 29, № 30Б;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көшесі, № 3, № 4, № 4/1, № 7, № 9, № 11, № 13, № 15, № 17, № 19, № 21, № 23, № 25, № 27, № 29, № 31, № 33, № 35, № 37, № 37А, № 39, № 41, № 43, № 45, № 49, № 51, № 53, № 55, № 57, № 57А.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Ватутин көшесі, № 1, "Ақтөбе облысының білім басқармасы" мемлекеттік мекемесінің "Ақтөбе құрылыс және бизнес колледжі"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Победа даңғылы, № 2, № 2А, № 4, № 6,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даңғылы,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Қазанғап көшесі, № 1, № 2, № 3, № 4, № 5, № 6, № 7, № 9, № 11, № 13, № 15, № 17, № 19, № 21, № 23, № 25, № 27, № 29, № 31, № 33, № 35, № 37, № 39, № 41, № 43, № 45,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Актюбинский көшесі, № 1, № 2, № 3, № 3А, № 4, № 6, № 8,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Ғабит Мүсірепов атындағы көшесі, № 1, № 2, № 3,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Чернышевский көшесі, № 41, № 41А, № 41Б, № 43, № 43А, № 45, № 45А, № 47, № 49, № 51, № 53, № 55, № 55А, № 57, № 59, № 61, № 61А, № 63, № 65, № 67, № 69, № 69А, № 71, № 72, № 73, № 73А, № 74, № 75, № 77, № 78, № 79, № 80, № 81, № 82, № 83, № 84, № 85, № 86, № 87, № 88, № 89, № 90, № 91, № 92, № 93, № 94, № 95, № 95А, № 96, № 97, № 97/1, № 98, № 100, № 102, № 104, № 106, № 108, № 110, № 112, № 114, № 116, № 118, № 120, № 122, № 124, № 126, № 128, № 130, № 132, № 132А, № 134, № 134А, № 136, № 136А;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 Кошевой көшесі, № 32, № 32А, № 33, № 33А, № 34, № 35, № 36, № 37, № 38, № 39, № 40, № 40А, № 41, № 41А, № 42, № 43, № 43А, № 43Б, № 43В, № 44, № 45, № 46, № 47, № 48, № 49, № 50, № 51, № 52, № 53, № 54, № 54А, № 55, № 56, № 57, № 58, № 59, № 60, № 61, № 61А, № 62, № 63, № 64, № 65, № 66, № 67, № 67А, № 68, № 69, № 69А, № 70, № 71, № 72, № 73, № 73А, № 74, № 75, № 75А, № 77, № 77А, № 78, № 79, № 80, № 81, № 82, № 84, № 86, № 92, № 92А;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Саябақ көшесі, № 1А, № 3, № 7, № 10, № 11, № 14, № 16, № 17, № 18, № 19, № 20, № 22, № 24, № 26, № 28, № 30, № 32, № 33, № 34, № 36, № 37, № 38, № 39, № 39/1, № 40, № 41, № 42, № 44, № 46, № 48, № 50, № 52, № 54, № 57, № 58, № 60, № 62, № 64, № 66, № 68, № 70, № 72, № 74, № 76, № 78, № 82, №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Ватутин көшесі, № 1, № 1А, № 1Г, № 3,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Белинский көшесі, № 1, № 3, № 4, № 5, № 6, № 7, № 9, № 11, № 13,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Мир даңғылы, № 17, "Ақтөбе облысының мәдениет, архивтер және құжаттама басқармасы" мемлекеттік мекемесінің "Ақтөбе облыстық "Алақай" қуыршақ театры"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Мұхамеджан Тынышбаев атындағы көшесі, № 1, № 3, № 5, № 7, № 9, № 11, № 13, № 15, № 17, № 19, № 19А, № 21, № 21А, № 23, № 23А, № 25, № 25А, № 27, № 27А, № 29, № 29А, № 31, № 31А, № 33, № 33А, № 35, № 35А,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Тургенев көшесі, № 2, № 4, № 6, № 8, № 10, № 12, № 14, № 16, № 18, № 20, № 20А, № 22, № 22Г, № 24, № 26,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даңғылы, № 1, № 1, корпус 1, № 5, № 5, корпус 1, № 5А, № 6,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Чернышевский көшесі, № 1, № 2, № 2А, № 2Б, № 3, № 4, № 4, корпус 1, № 4А, № 5, № 6, № 7, № 8, № 9, № 10, № 11, № 12, № 13, № 14, № 16, № 18, № 20, № 22, № 24, № 26, № 28, № 30, № 30А;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 Кошевой көшесі, № 1, № 2, № 3, № 4, № 5,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Ватутин көшесі, № 20, № 22, № 24, № 26, № 28, № 29, № 30, № 31, № 32, № 32А, № 33, № 34,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М.И.Кутузов көшесі, № 1, № 2, № 3, № 4, № 5, № 5Б, № 6, № 7, № 8, № 9, № 10, № 11, № 12, № 13, № 14, № 15, № 16, № 17, № 17А, № 18, № 19, № 20, № 21, № 22, № 23, № 24, № 25, № 26, № 26А, № 27, № 28, № 29, № 30, № 31, № 32, № 32А, № 33, № 34, № 34А, № 35, № 36, № 36А, № 37, № 37А, № 38, № 39, № 39А, № 39Б, № 40, № 41, № 41А, № 42, № 42А, № 43, № 44, № 45, № 47, № 47А, № 49, № 51, № 53, № 53А, №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Алексеевич Гагарин көшесі, № 1, № 2, № 3, № 4, № 5, № 6, № 7, № 8, № 9, № 10, № 11, № 12, № 13, № 14, № 15, № 16, № 17, № 18, № 19, № 20, № 21, № 21А, № 22, № 23, № 24, № 25, № 26, № 27, № 28, № 29, № 30, № 32, № 32А, № 34, № 34А, № 36, № 36А, № 38, № 40, № 42, № 42А, № 44, № 44А, № 46, № 46А, № 48, № 50, № 52, № 54, № 54А,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тұйық көшесі, № 1, № 2, № 3, № 4, № 5, № 6, № 7, № 7А, № 8, № 9, № 10, № 11, № 12, № 14, № 16, № 18, № 20.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Әбубәкір Кердері атындағы көшесі, № 19, "Ақтөбе қаласының білім бөлімі" мемлекеттік мекемесінің "№ 36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Бақытжан Махамбетов көшесі, № 11, № 13, № 15, № 17,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Тургенев көшесі, № 32, № 34, № 36, № 38, № 40, № 40А, № 44, № 46, № 48, № 50, № 52;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М.И.Кутузов көшесі, № 50, № 52, № 54,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Мұхамеджан Тынышбаев атындағы көшесі, № 48, № 49, № 49А, № 50, № 51, № 51А, № 52, № 54, № 55, № 55, корпус 1, № 56, № 58, № 60, № 60А, № 62, № 64, № 66;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көшесі, № 9, № 9А, № 9Б, № 11, № 11А,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Әбубәкір Кердері атындағы көшесі, № 12, № 12А, № 13, № 14, № 15, № 16, № 16А, № 17, № 18, № 18А, № 19, № 20, № 20А, № 21, № 22, № 22А, № 24, № 24А, № 26, № 26А, № 28, № 28А,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Севастопольский көшесі, № 10, № 12,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Алексеевич Гагарин көшесі, № 37, № 45,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даңғылы, № 7, № 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Мир даңғылы, № 14А, "Ақтөбе облысының мәдениет, архивтер және құжаттама басқармасы" мемлекеттік мекемесінің "Облыстық халық шығармашылығы орталығы"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Есет-батыр көшесі, № 20, № 22, № 24, № 26, № 28А, № 30, № 32, № 34,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Севастопольский көшесі, № 1, № 2, № 3, № 4, № 5,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даңғылы, № 11, № 16, № 17, № 18, № 19, № 20, № 21, № 22, № 24, № 25, № 26, № 27,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даңғылы, № 19, № 21, № 23, № 25, № 27, № 29, № 33, № 41А;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Маресьев көшесі, № 1, № 2, № 2, корпус 1, № 2, корпус 2, № 2А, № 2Б, № 2Г, № 2Е, № 2Л, № 3, № 4 "З", № 4М,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В.А.Ливенцов атындағы көшесі, № 2, № 3, № 4, № 5, № 6, № 7, № 7А, № 8, № 9, № 10, № 11, № 12,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Әбубәкір Кердері атындағы көшесі, № 1, № 3, № 5,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Кәсіподақ тұйық көшесі, № 1, № 2, № 3, № 4, № 5, № 6, № 7, № 8, № 9, № 10, № 11, № 12, № 13, № 14, № 14А, № 15, № 16, № 17, № 18, № 19, № 20, № 21, № 22, №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Маресьев көшесі, № 10, "Ақтөбе индустриалды-кәсіптік колледжі" жеке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Сәңкібай батыр даңғылы, № 1, № 3, № 5, № 7, № 9, № 11, № 12, № 13, № 15, № 17, № 19, № 21, № 23, № 25, № 27, № 29, № 31, № 33, № 35, № 37, № 39, № 41, № 43,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Пожарский көшесі, № 1, № 3, № 5, № 7, № 9, № 11, № 13, № 15, № 17,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көшесі, № 95, № 97, № 99, № 101, № 103, № 105, № 107, № 109, № 111, № 113, № 115, № 117, № 119, № 121, № 123, № 125, № 127, № 129, № 131, № 133, № 135, № 137, № 139, № 141, № 143, № 145, № 147, № 149, № 151, № 153, № 155, № 157, № 159, № 161, № 163, № 165, № 167, № 169, № 171, № 173, № 175, № 177, № 179, № 181, № 183, № 185, № 187, № 189, № 191, № 193;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Хмельницкий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Қазанғап көшесі, № 58/1, № 60, № 60/1, № 62, № 64, № 66, № 68, № 70, № 70/2, № 72, № 74, № 76, № 78, № 80, № 82, № 84, № 86, № 88, № 90, № 92, № 94, № 96, № 98, № 100, № 102, № 104, № 106, № 108, № 110, № 112, № 114, № 116, № 118, № 120, № 122, № 124, № 126, № 128, № 130, № 132, № 134, № 136, № 138, № 140, № 142, № 144, №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Вавилов Сергей Васильевич көшесі, № 2, № 2А, № 4, № 6, № 8, № 10, № 12, № 14, № 16, № 18, № 20, № 22, № 24, № 26, № 32, № 34,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Снайперский көшесі, № 76, № 78, № 80, № 82, № 84, № 86, № 88, № 90, № 92, № 94, № 96, № 98, № 100, № 102, № 104,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173, № 174, № 175, № 177, № 179, № 181, № 183, № 185, № 187, № 189, № 191, № 193, № 195, № 197;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93, № 95, № 97, № 99, № 101, № 103,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190, № 191, № 192, № 193, № 194, № 195, № 196, № 198;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Сауран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68, № 68А, № 70, № 72, № 74, № 76, № 78, № 80, № 82, № 84, № 86, № 88, № 90, № 92, № 94, № 96, № 98, № 100, № 100А;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Минин көшесі, № 1, № 2, № 3, № 4, № 5, № 6,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48А, № 49, № 50, № 51, № 52, № 53, № 54, № 55, № 56, № 57, № 59, № 61, № 63, № 64, № 65, № 66, № 67, № 68, № 69, № 70, № 70А, № 70Б, № 71, № 72, № 73, № 74, № 75, № 76, № 77, № 78, № 79, № 80, № 81, № 82, № 83, № 84, № 85, № 86, № 87, № 88, № 89, № 90, № 91, № 92, № 93, № 94, № 95, № 96, № 97, № 98, № 100.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12 шағын аудан, № 37/1, "Ақтөбе қаласының білім бөлімі" мемлекеттік мекемесінің "№ 51 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12 шағын аудан, № 14, № 15, № 16, № 18, № 19, № 20, № 21, № 21, корпус 1, № 21Б, № 21В, № 21Г, № 21Д, № 21Е, № 24, № 24А, № 24Б, № 25, № 26, № 28, № 30, № 30АБ, № 30Д, №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Бөкенбай батыр көшесі, № 2, № 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Победа даңғылы, № 34, "Ақтөбе қаласының білім бөлімі" мемлекеттік мекемесінің "№ 16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Әбілқайыр хан даңғылы, № 10, № 12, № 14, № 16,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даңғылы, № 32, № 36, № 38,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Маресьев көшесі, № 19, № 21, № 23, № 25, № 27, № 29, № 31, № 33, № 35, № 37, № 39, № 41, № 43, № 45, № 47, № 49, № 51, № 53, № 55, № 57, № 59, № 61, №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Б.Қаратаев көшесі, № 1, № 2, № 3, № 4, № 5, № 6, № 7, № 8, № 10,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Тілеу батыр көшесі, № 1, № 3, № 4, № 5, № 6, № 6А, № 7, № 8, № 9, № 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Лачугин көшесі, № 1, № 3, № 4, № 5, № 6, № 7, № 8, № 9, № 10, № 11, № 12, № 14, № 16, № 18, № 20, № 22, № 24, № 26, № 28,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Бақытжан Махамбетов көшесі, № 1, № 2, № 3, № 4, № 5, № 6, № 7, № 8, № 9, № 10, № 10А, № 12, № 12А,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Қосжанов көшесі, № 1, № 2, № 2Б, № 3, № 4, № 5, № 6, № 8, № 10, № 12, № 13, № 14, № 15, № 16, № 17, № 18, № 19, № 20, № 21, № 22, № 23, № 24, № 25, № 26, № 27, № 28, № 29, № 30, № 31, № 32, № 33, № 34, № 35, № 36, № 38,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Козенков В.Г. көшесі, № 1, № 2, № 3, № 4, № 5, № 6, № 7, № 9, № 11, № 12, № 13, № 14, № 15, № 16, № 17, № 18, № 19, № 20, № 21, № 22, № 23, № 24, № 25, № 26, № 27, № 28, № 29, № 30, № 31, № 32, № 33, № 34, № 35, № 37,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Стадионный тұйық көшесі, № 1, № 2, № 3, № 5, № 6, № 7, № 8, № 8А, № 9, № 10, №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Победа даңғылы, № 31, "Ақтөбе қалалық мәдениет және тілдерді дамыту бөлімі" мемлекеттік мекемесінің "Қалалық мәдениет үйі"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1, № 2, № 3, № 4, № 5, № 6, № 9, № 11,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М.С.Прохоров көшесі, № 1, № 2, № 3, № 4, № 5, № 7, № 8, № 10, № 12, № 13А, № 15, № 17, № 19, № 21, № 23, № 25, № 27, № 29, № 31, № 33, № 35, № 37, № 39, № 45, № 47;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Бақытжан Махамбетов көшесі, № 22, № 24, № 26, № 26А, № 28,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Тілеу батыр көшесі, № 11, № 13, № 15, № 17А,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Б.Қаратаев көшесі,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Әбубәкір Кердері атындағы көшесі, № 6, № 8,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даңғылы, № 29, № 31, № 33.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Әбілқайыр хан даңғылы, № 7, "Ақтөбе қаласының білім бөлімі" мемлекеттік мекемесінің "№ 34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Шәмші Қалдаяқов көшесі, № 2, № 2А, № 4, № 4А, № 6, № 6А, № 8, № 8А, № 10, № 10А, № 12, № 12А, № 14, № 14А, № 16, № 16А, № 18, № 20, № 22, № 22А, № 24, № 24А,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Тургенев көшесі, № 54, № 56, № 58, № 60, № 62А;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Бақытжан Махамбетов көшесі, №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Сағадат Нұрмағамбетов атындағы көшесі, № 1, № 1А, № 3, № 3А, № 5, № 5А, № 7, № 7А, № 9, № 9А, № 11, № 11А, № 13, № 13А, № 15, № 15А, № 19, № 21, № 23, № 24, № 26,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Әскери Қалашық көшесі, № 15, № 15А, № 17, № 18, № 19, № 21, № 23, № 24, № 25, № 26, № 27, № 28, № 29, № 30, № 31, № 32, № 33, № 34, № 35, № 36, № 37, № 38, № 39, № 40, № 41, № 42, № 43, № 44, № 45, № 46, № 47, № 48, № 49, № 50, № 51, № 53, № 54, № 55, № 56, № 57, № 58, № 59, № 60, № 61, № 62, № 63, № 64, № 65, № 66, № 67, № 68, № 70, № 71, № 73, № 75, № 76, № 77, № 78, № 79, № 80, № 81, № 82, № 83, № 103, № 104, № 104А, № 105, № 106, № 107, № 108, № 109, № 110, № 111, № 112, № 132, № 133, № 134, № 134А, № 134Б, № 135, № 136, № 137, № 138;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көшесі, № 33, № 39, № 39А, № 40, № 41, № 41Г, № 41В, № 43, № 46, № 48, № 50, № 52, № 54, № 56, № 58, № 59, № 60, № 62, № 62А, № 64, № 66, № 68, № 70, № 72, № 74, № 76, № 78, № 80, № 82, № 84, № 86, № 88, № 90, № 92, № 94, № 96, № 98, №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Тілеу батыр көшесі, № 22,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Кутуев Р.И. көшесі, № 1, № 2, № 3, № 4, № 5, № 6, № 7, № 8, № 9, № 10, № 11, № 12, № 13, № 13А, № 14, № 14А, № 14Б, № 15, № 15А, № 16, № 17, № 18, № 19, № 20, № 21, № 22, № 23, № 24, № 25, № 26, № 27, № 28, № 30, № 32, № 34, № 36, № 36А, № 38,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Жанзақов А. көшесі, № 1, № 2, № 3, № 4, № 5, № 6, № 7, № 8, № 9, № 10, № 11, № 12, № 13, № 13А, № 14, № 14А, № 14Б, № 14Г, № 15, № 16, № 17, № 18, № 19, № 20, № 21, № 22, № 23, № 24, № 25, № 26, № 26А, № 27, № 29, № 31, № 33, № 35,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Алексеевич Гагарин көшесі, № 15А, № 57, № 59, № 61, № 63.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Тургенев көшесі, № 70А, "Ақтөбе қаласының білім бөлімі" мемлекеттік мекемесінің "№ 30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Тургенев көшесі, № 64, № 64А, № 64Б, № 66, № 68, № 70, № 74, № 74А, № 76, № 76А, № 76, корпус 1, № 78, № 80, № 80А, № 80Б;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көшесі, № 1, № 1 А, № 5, № 5А, № 5Г;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 атқыштар дивизиясы даңғылы, № 8, № 8Л, № 12, № 18А, № 20А, № 23А, № 25, № 25А, № 27, № 28, № 29, № 30, № 31, № 64, № 114.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Есет-батыр көшесі, № 71Б, "Ақтөбе қаласының білім бөлімі" мемлекеттік мекемесінің "Мұзафар Әлімбаев атындағы Ақтөбе қаласының № 25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Есет-батыр көшесі, № 63, № 65, № 67, № 67А, № 69, № 69Б, № 71А, № 71, корпус 1, № 71, корпус 2, № 73А, № 73, корпус 2, № 75, № 75А, № 77,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даңғылы, № 13, № 15, № 15А, № 17Б, № 17В;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көшесі, № 7, № 9, № 11, № 13, № 15, № 17А.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Тургенев көшесі, № 70А, "Ақтөбе қаласының білім бөлімі" мемлекеттік мекемесінің "№ 30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35А, № 37, № 37А,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даңғылы, № 2, № 2, корпус 1, № 4, № 6, № 8, № 8А, № 10, № 16, № 18, № 20, № 21, № 21А, № 24, корпус 1, № 24,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Есет-батыр көшесі, № 122, № 124;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Тургенев көшесі, № 82, № 88, № 90, № 92, № 92А.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Есет-батыр көшесі, № 73, "Ақтөбе облысының білім басқармасы" мемлекеттік мекемесінің "Ақтөбе гуманитарлық колледжі"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Есет-батыр көшесі, № 116, № 116В, № 118, №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 даңғылы, № 1, № 3, № 5, № 7, № 9, № 9А, № 15, корпус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даңғылы, № 27, № 27А, № 27, корпус 1, №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Әбілқайыр хан даңғылы, № 25В, "Ақтөбе қаласының білім бөлімі" мемлекеттік мекемесінің "Ақтөбе қаласының № 28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17, № 21, № 21Б, № 21, корпус 1, № 23,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Шәмші Қалдаяқов көшесі, № 23,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көшесі, № 102, № 102А, № 104, № 104А, № 106, № 106А, № 108, № 108А, № 108Б, № 110, № 112, № 114, № 114А.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Маресьев көшесі, № 75А, "Ақтөбе қаласының білім бөлімі" мемлекеттік мекемесінің "№ 20 орта жалпы білім беру мектеп-лицейі"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Әбілқайыр хан даңғылы, № 22, № 24, № 24/1, № 26, № 28, № 30;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Маресьев көшесі, № 67, № 69, № 71, № 73, № 75.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Маресьев көшесі, № 75А, "Ақтөбе қаласының білім бөлімі" мемлекеттік мекемесінің "№ 20 орта жалпы білім беру мектеп-лицейі"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Әбілқайыр хан даңғылы, № 30, корпус 1, № 30А, № 32, № 34, № 36, №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Пацаев В.И. көшесі, № 2, № 4,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Маресьев көшесі, № 77, № 79, № 81, № 83, № 85.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Маресьев көшесі, № 10, "Ақтөбе индустриалды-кәсіптік колледжі" жеке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Пацаев В.И. көшесі, № 10, № 12, № 14, № 16, № 18, № 18А, № 20, № 22, № 24, № 26, № 28, № 30, № 32, № 34, № 36, № 38, № 40, № 42, № 44, № 46, № 48, № 50, № 52, № 54, № 56, № 58, № 60, № 62, № 66, № 68, № 70, № 72, № 74, № 76, № 78, № 80, №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Сәңкібай батыр даңғылы, № 18, № 115, № 117, № 119, № 121, № 123, № 125, № 127, № 129, № 131, № 133, № 135, № 137, №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Вавилов Сергей Васильевич көшесі, № 1, № 3, № 5, № 7, № 9, № 11, № 13, № 15, № 15А, № 17, № 19, № 21, № 25, № 27, № 29, № 31, № 33, № 39, № 41,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Маресьев көшесі, № 10, № 16, № 18, № 20, № 22, № 24, № 26, № 28, № 30, № 32, № 34, № 36, № 38, № 40, № 42, № 44А, № 48, № 50, № 52, № 54, № 56,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көшесі, № 1, № 2, № 3, № 4, № 4А, № 5, № 6, № 7, № 8, № 9, № 10, № 11, № 12, № 13, № 14, № 15, № 16, № 17, № 18, № 18Б, № 19, № 20, № 21, № 22, № 23, № 24, № 25, № 26, № 27, № 28, № 29, № 30, № 31, № 32, № 33, № 34, № 35, № 36, № 37, № 38, № 39, № 40, № 41, № 43, № 45, № 47, № 49, № 51, № 53, № 55, № 57, № 59, № 61, № 63, № 65, № 67, № 69, № 71, №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көшесі, № 138, № 140, № 142, № 144, № 146, № 150, № 152, № 154, № 156, № 158, № 160, № 162, № 164, № 195, № 195Б, № 197, № 203, № 205, № 207, № 209, № 211, № 213, № 215, № 217, № 219, № 221, № 223, № 225, № 227, № 229, № 231, № 233, № 235, № 237, № 239, № 241, № 243, №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197,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237, № 238, № 239, № 240, № 241, № 242, № 243, № 244, № 245, № 246, № 247, № 249, № 251;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Новаторов көшесі, № 1, № 2, № 3, № 4, № 5, № 6, № 7, № 8, № 9, № 10, № 11, № 12, № 13, № 15, № 16, № 17, № 18, № 19, № 20, № 21, № 22, № 23, № 24, № 25, № 27, № 28, № 29, № 30, № 31, № 32, № 33, № 34, № 35, № 36, № 37, № 38, № 39, № 40, № 42, № 44, № 46, № 48, № 48/2, № 50, № 52, № 54, № 56, № 58, № 60, № 62, № 64, № 66, № 68, № 70, № 72, № 74, № 76, № 78, № 80, № 80А,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Зеленский Николай Дмитриевич тұйық көшесі, № 1, № 3, № 4, № 5, № 6, № 7, № 8, № 9, № 10, № 10/3, № 11, № 12, № 13, № 14, № 15, № 16, № 17, № 18, № 19, № 20, № 21, № 22, № 23, № 24, № 25, № 26, № 27, № 28, № 29, № 30, № 31, № 32, № 34, № 36, № 38, № 40, № 42, № 44, № 46, № 48, № 50, № 52, № 52А, № 54,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Балқытушылар тұйық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42, № 44, № 46, № 48, № 50, № 52, № 54, № 56, № 58, № 60, № 62, № 64, № 66, № 68, № 70, № 72, № 74, № 76, № 78, № 80, №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Торговый тұйық көшесі, № 1, № 2, № 3, № 4, № 5, № 6, № 7, № 8, № 9, № 10, № 11, № 12, № 12А, № 13, № 14, № 15, № 16, № 17, № 18, № 19, № 20, № 21, № 22, № 23, № 24, № 26, № 28, № 28А, № 30, № 32, № 33, № 34, № 36.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Сәңкібай батыр даңғылы, № 20А, "Ақтөбе облысы ішкі саясат басқармасы" мемлекеттік мекемесінің "Қоғамдық келісім"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Әлия Молдағұлова даңғылы, № 36Б, корпус 1, № 36Б, корпус 2, № 36Б, корпус 3, № 36Б, корпус 4, № 36В, корпус 1, № 36В, корпус 2, № 46, № 46В, корпус 1, № 46В, корпус 2, № 46В, корпус 3, № 50, № 50А, корпус 1, № 50А, корпус 2, № 50А, корпус 3, № 50Б, № 50В, № 52В, № 54А, № 54Е, № 58, № 58, корпус 1, № 58, корпус 2, № 58, корпус 3, № 58, корпус 4, № 58, корпус 5, № 58, корпус 6, № 58, корпус 7, № 58, корпус 8, № 58А, № 58Б;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Сәңкібай батыр даңғылы, № 20, № 28, № 28Б, № 28Б, корпус 1, № 28В, № 28В, корпус 1, № 28В, корпус 2, № 28В, корпус 3, № 28В, корпус 4, № 28В, корпус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Сақтаған Бәйішев көшесі, № 4Б.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Т.Рысқұлов көшесі, № 267, "Ақтөбе облысының білім басқармасы" мемлекеттік мекемесінің шаруашылық жүргізу құқығындағы "Ақтөбе жоғары политехникалық колледжі"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Сәңкібай батыр даңғылы, № 169, № 169, корпус 1, № 169, корпус 2, № 169, корпус 3, № 171, № 173, № 173, корпус 1, № 175;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Әлия Молдағұлова даңғылы, № 40, № 42, № 44;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көшесі, № 198, № 200;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көшесі, № 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Қ.Сәтпаев көшесі, № 13, "Ақтөбе қаласының білім бөлімі" мемлекеттік мекемесінің "Әлімхан Ермеков атындағы № 23 орта мектеп – 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Сәңкібай батыр даңғылы, № 157, № 159, № 159, корпус 1, № 159, корпус 2, № 159Б, № 161, № 165, № 167;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Қ.Сәтпаев көшесі, № 18, № 20, корпус 2, № 22;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Макаренко көшесі, № 5, № 7, № 7, корпус 1,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Т.Рысқұлов көшесі, № 192, № 192, корпус 1, № 192, корпус 2, № 192, корпус 3, № 192, корпус 4, № 194, корпус 1.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Әлия Молдағұлова даңғылы, № 34, "Қ.Жұбанов атындағы Ақтөбе өңірлік университеті" коммерциалық емес акционерлік қоғамының оқу корпусы.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Әлия Молдағұлова даңғылы, № 36А, № 36Б, № 36В, № 36, № 36,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257, № 257, корпус 1, № 259, № 259, корпус 1, № 261, № 278, № 280, № 282;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көшесі, № 265;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көшесі, №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Маресьев көшесі, № 68, "Марат Оспанов атындағы Батыс Қазақстан медицина университеті" коммерциалық емес акционерлік қоғамының бірінші корпусы.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Маресьев көшесі, № 76, № 76, корпус 1, № 76, корпус 2, № 78, № 80, № 80, корпус 1, № 80, корпус 2, № 82, № 82, корпус 2, № 82, корпус 3, № 87, № 89, № 93, №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көшесі, № 10, корпус 1, № 12, № 12,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253Б, № 253/1, № 253/3, № 253/4, № 253/5, № 263, № 263,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Есет-батыр көшесі, № 144А, "Ақтөбе қаласының білім бөлімі" мемлекеттік мекемесінің "Ахмет Байтұрсынұлы атындағы лингвистикалық мектеп-гимназия"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43, № 43, корпус 1, № 45, № 47, № 47А,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көшесі, № 126, № 128, № 128Б, корпус 1, № 128В, № 130, № 132, № 134, № 136, № 138, № 140, № 142.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Есет-батыр көшесі, № 154А, "Ақтөбе қаласының білім бөлімі" мемлекеттік мекемесінің "№ 3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57А, № 61, корпус 2, № 61, корпус 3, № 63,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көшесі, № 144, № 146, № 148, № 150, № 152, № 154, № 156, № 158, № 158Б.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Есет-батыр көшесі, № 154А, "Ақтөбе қаласының білім бөлімі" мемлекеттік мекемесінің "№ 3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65А, № 65Б, № 67А, № 67Б;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көшесі, № 160, № 160, корпус 1, № 160Б, № 162, № 164, № 168;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18, № 20, № 22, № 24, № 24, корпус 1, № 24Б.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Есет-батыр көшесі, № 101А, "Ақтөбе қаласының білім бөлімі" мемлекеттік мекемесінің "№ 19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Есет-батыр көшесі, № 103, корпус 1, № 103, корпус 2, № 105, № 105, корпус 1, № 105, корпус 2, № 107, № 107, корпус 1, № 109, № 109, корпус 1, № 109,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8, № 10, № 10, корпус 1, № 12, № 12,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Есет-батыр көшесі, № 101А, "Ақтөбе қаласының білім бөлімі" мемлекеттік мекемесінің "№ 19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Абай даңғылы,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көшесі, № 83, № 89, № 89, корпус 1, № 91, № 91, корпус 1, № 91, корпус 2, № 93, № 93, корпус 1, № 95, № 95, корпус 1, № 95, корпус 3, № 97, № 97, корпус 1, № 97, корпус 2, № 97, корпус 3, № 97, корпус 4, № 97А, № 101, № 103.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Тургенев көшесі, № 100А, "Қ.Жұбанов атындағы Ақтөбе өңірлік университеті" коммерциалық емес акционерлік қоғамының оқу корпусы.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Тургенев көшесі, № 94/1, № 94/2, № 96/1, № 96/2, № 98, № 98, корпус 1, № 98, корпус 2, № 98, корпус 3, № 98, корпус 4, № 98, корпус 5, № 98, корпус 6, № 100, № 100/3, № 100/4, № 100/5, № 100В, № 102, № 102А, № 102В.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Тургенев көшесі, № 100А, "Қ.Жұбанов атындағы Ақтөбе өңірлік университеті" коммерциалық емес акционерлік қоғамының оқу корпусы.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Тургенев көшесі, № 100, корпус 1, № 102, корпус 1, № 102, корпус 2, № 102, корпус 3, № 104, № 104, корпус 1, № 104, корпус 2, № 106, № 106, корпус 1, № 106, корпус 2, № 108, № 110, № 112, № 112,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2, № 2, корпус 1, № 2, корпус 2, № 4, № 6, № 6, корпус 1, № 8,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Е.Тайбеков атындағы көшесі, № 10, "Ақтөбе қаласының білім бөлімі" мемлекеттік мекемесінің "Ақтөбе қаласының № 4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Әлия Молдағұлова даңғылы, № 3, № 5, № 5А, № 7, № 9, № 11А, № 11Б, № 11В, № 11Г, № 13, № 13Б;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Ғиззат Ибатұлы Ибатов атындағы көшесі, № 2, № 4, № 6, № 8, № 10, № 12, № 14, № 14А, № 15, № 16, № 16А, № 17, № 18, № 19, № 20, № 21, № 22, № 23, № 24, № 25, № 26, № 27, № 28, № 29, № 30, № 31, № 32, № 33, № 34, № 35, № 36, № 37, № 38, № 39, № 40, № 41, № 42, № 44, № 46, № 46А, № 48, № 50, № 52, № 54, № 56, № 58, № 60, № 62, № 64, № 66, № 68, № 70, № 72, № 74, № 76, № 78, № 80, № 82, № 84, № 86, № 88, № 90, № 92, № 94, №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Холмогорский көшесі, № 6, № 8, № 10, № 12, № 14, № 16, № 18, № 20, № 22, № 24, № 26, № 28,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Ғ.Жұбанова атындағы көшесі, № 2, № 2А, № 4, № 6, № 8, № 10, № 12, № 14, № 16, № 18, № 20, № 22, № 24, № 26, № 28,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Оспанов атындағы көшесі, № 1, № 2, № 3, № 4, № 4А, № 5, № 5А, № 6, № 6А, № 6Б, № 7, № 8, № 9, № 10, № 11, № 12, № 12А, № 13, № 14, № 15, № 16, № 17, № 18, № 19, № 20, № 21, № 22, № 23, № 24, № 25, № 26, № 27, № 28, № 29, № 30, № 31, № 32, № 33, № 34, № 35, № 36, № 37, № 38, № 39, № 40, № 41, № 42, № 43, № 45, № 47, № 49,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Жиенғали Тілепбергенов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85, № 87, № 89, №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51, № 53, № 55,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Е.Тайбеков атындағы көшесі, № 1, № 2, № 3, № 4, № 5, № 6, № 7, № 7А, № 8, № 9, № 10, № 10А, № 10Б,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63, № 65, № 67, № 69, № 71, № 73, № 73А, № 75, № 77;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Әлкей Марғұлан атындағы көшесі, № 1, № 2, № 3, № 4, № 5, № 6, № 7, № 8, № 9, № 10, № 11, № 12, № 13, № 14, № 15, № 16, № 17, № 18, № 19, № 20, № 21, № 22, № 23, № 25, № 27, № 28, № 29, № 30, № 31, № 32, № 33, № 35, № 37, № 39, № 41, №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Дмитров көшесі, № 1, № 2, № 3, № 4, № 5, № 6, № 7, № 8, № 9, № 11, № 13, № 14, № 15, № 16, № 17, № 18, № 19, № 20, № 21, № 22, № 23, № 24, № 25, № 26, № 27, № 28, № 29, № 30, № 32, № 34, № 36,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Индустриальный көшесі, № 1, № 2, № 3, № 4, № 5, № 6, № 7, № 8, № 9, № 10, № 11, № 12, № 13, № 14, № 15, № 16, № 17, № 18, № 19, № 20, № 21, № 22, № 23, № 24, № 25, № 26, № 27, № 28, № 29, № 30, № 31А, № 32, № 34, № 36, № 38, № 40;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Фестивальный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Тропинин Василий Андреевич көшесі, № 8, № 9, № 10, № 12, № 13, № 14, № 16, № 17, № 18, № 19, № 20,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Әміре Қашаубаев атындағы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41, № 43, № 45,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Бақытты тұйық көшесі, № 1, № 2, № 3, № 4, № 5, № 6, № 7, № 8, № 9, № 10, № 11, № 12, № 13,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Механизаторов тұйық көшесі, № 1, № 2, № 3, № 4, № 5, № 6, № 7, № 8, № 9, № 10, № 11, № 12, № 13, № 14,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Құмды тұйық көшесі, № 1, № 2, № 3, № 4, № 5, № 6, № 7, № 8, № 9, № 10, № 12, № 14, № 16,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Қуаныш тұйық көшесі, № 1, № 1А, № 2, № 3, № 4, № 5, № 6, № 7, № 8, № 9, № 10, № 11, № 13,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Теміржол тұйық көшесі, № 1, № 1А, № 2, № 2А, № 3, № 4, № 5, № 6, № 7, № 8, № 9, № 10, № 11, № 12, № 13, № 14,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Селеу тұйық көшесі,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Бакинский тұйық көшесі, № 1, № 2, № 3, № 4, № 5, № 6, № 7, № 8, № 9, № 10, № 11, № 12, № 13,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Жарық тұйық көшесі, № 1, № 2, № 3, № 4, № 5, № 6, № 7, № 8, № 9, № 10, № 11, № 12, № 13,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Крымский тұйық көшесі, № 1, № 2, № 3, № 4, № 5, № 6, № 7, № 8, № 9, № 10, № 11, № 12, № 13, № 14, № 15,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Қысқа тұйық көшесі, № 2, № 3, № 4, № 5, № 6, № 7, № 8, № 9, № 10, № 11, № 12, № 13, № 14, № 15, № 16, № 17, № 18, № 20;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Ө.Канахин атындағы тұйық көшесі, № 1, № 2, № 3, № 4, № 5, № 6, № 7, № 8, № 9, № 10,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Таулы тұйық көшесі, № 1, № 2, № 3, № 4, № 5, № 6, № 7, № 8, № 9,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Ақтөбе қаласы, Астана ауданы, Александр Алексеевич Гришин көшесі, № 5, "Ақтөбе облысының білім басқармасы" мемлекеттік мекемесінің "Ақтөбе байланыс және электротехника колледжі" мемлекеттік коммуналдық қазыналық кәсіпорнының ғимараты.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Сәңкібай батыр даңғылы, № 72Р;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Ғ.Жұбанова атындағы көшесі, № 1, № 1А, № 2А, № 2А, корпус 1, № 2Б, № 2Е, № 3, № 3А, № 3Б, № 3В, № 3Г, № 3Д, № 3М, № 3Т, № 4Б, № 4Г, № 5, № 5Б, № 5В, № 5Д, № 6А, № 7, № 7Б, № 7Д, № 8Д, № 9, № 9Б, № 10А, № 10Б, № 10В, № 11, № 11Б, № 12Б, № 13Б, № 13Г, № 14Б, № 14Г, № 15Б, № 17, № 17Б, № 17Б, корпус 1, № 19, № 19А, № 20А, № 21, № 22А, № 22Б, № 23, № 23А, № 24Б, № 25, № 25А, № 27, № 27А, № 29, № 30А, № 31, № 31А, № 32А, № 32Б, № 32Д, № 33А, № 34А, № 36А, № 39, № 39А, № 39Б, № 39В, № 39Г, № 39Д, № 39Е, № 39Ж, № 39К, № 39Л, № 39М, № 39Н, № 39П, № 41, № 41А, № 45А, № 51, № 53, № 53А, № 54А, № 54В, № 55, № 57, № 58В, № 68Б, № 69, № 71, № 73, № 75, № 81, № 83Б, № 92А, № 93А, № 95, № 96А, № 99, № 110, № 112, № 112А, № 114, № 116, № 118, № 120, № 122, № 124, № 126, № 128, № 130, № 130А, № 132, № 134, № 136, № 137, № 138, № 139, № 142, № 124Б, № 144, № 153А, № 161, № 163, № 165А;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312, № 312А, № 312, корпус 2, № 312, корпус 3, № 314, корпус 1, № 314, корпус 2, № 316, № 318, № 318, корпус 1, № 318, корпус 2, № 318, корпус 3, № 318, корпус 4, № 318, корпус 5, № 318, корпус 6, № 318, корпус 7, № 320, № 322, № 324, № 326, № 328, № 330, № 332, № 334, № 336, № 338, № 340, № 342, № 344, № 346, № 348, № 350, № 352, № 354, № 356, № 358, № 360, № 362;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Марат Оспанов атындағы көшесі, № 62, № 64, № 66, № 68, № 70, № 72, № 74, № 76, № 78, № 80, № 82, № 84, № 86, № 88, № 90, № 92, № 94, № 96, № 98, № 100, № 102, № 115, № 117, № 119, № 121, № 123, № 125, № 127, № 129, № 131, № 133, № 135, № 137, № 139, № 141, № 143, № 145, № 147, № 149;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Алексеевич Гришин көшесі, № 1, № 1, корпус 1, № 2, № 3,№ 4, № 5, № 6, № 7, № 8, № 10, № 11, № 11, корпус 2, № 11А, № 11Б, № 12, № 12, корпус 2, № 13, № 14, № 16, № 18, № 20, № 22, № 24, № 26, № 28, № 30, № 32, № 34, № 36, № 38, № 40, № 42, № 42, корпус 2, № 44, № 46, № 48, № 50, № 52, № 54, № 56, № 58,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Сабыр Құрманалин атындағы көшесі, № 1, № 2, № 3, № 4, № 5, № 6, № 7, № 8, № 9, № 10, № 11, № 12, № 13, № 14, № 15, № 16, № 17, № 18, № 19, № 20, № 21, № 22, № 23, № 24, № 25, № 26, № 27, № 28, № 29, № 30, № 31, № 32, № 32А, № 33, № 34, № 35, № 37, № 38, № 39, № 41, № 43, № 45, № 47, № 49, № 51, № 53, № 55, № 57, № 59, № 59А;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Радистов көшесі, № 1, № 2, № 3, № 4, № 5, № 6, № 7, № 8, № 9, № 10, № 11, № 12, № 13, № 14, № 15, № 16, № 17, № 18, № 19, № 20, № 21, № 22, № 23, № 24, № 25, № 26, № 27, № 27А, № 27Б, № 27В, № 28, № 29, № 30, № 31, № 32, № 34, № 36, № 38, № 40, № 42, № 44, № 46, № 48, № 50, № 52, № 54, № 56, № 58,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Звездный көшесі, № 2, № 3, № 4, № 5, № 6, № 7, № 8, № 9, № 10, № 11, № 12, № 13, № 14, № 15, № 16, № 17, № 18, № 19, № 20, № 21, № 22, № 23, № 24, № 25, № 26, № 27, № 28, № 28А, № 29, № 30, № 31, № 32, № 33, № 34, № 35, № 36, № 37, № 38, № 39, № 40, № 41, № 42, № 42А, № 43, № 45, № 47, № 49, № 51, № 53, № 55, № 57,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Алабян Каро Селескович көшесі, № 1, № 2, № 3, № 4, № 5, № 6, № 7, № 8, № 9, № 10, № 11, № 12, № 13, № 14, № 15, № 16, № 17, № 18, № 19, № 20, № 21, № 22, № 23, № 24, № 25, № 26, № 27, № 28, № 28, корпус 1, № 29, № 30, № 31, № 32, № 33, № 34, № 35,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Ө.Қалыбаев атындағы көшесі, № 1, № 2, № 4, № 5, № 6, № 8, № 9А, № 11, № 13, № 14, № 15, № 16, № 18, № 18А, № 19, № 23, № 24, № 26, № 31, № 32, № 33, № 34, № 38, № 39, № 40, № 49, № 58, № 63, №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"Сазда-4" тұрғын үй алабындағы үйлер, № 30, № 32, № 40, № 41, № 42, № 44, № 45, № 46, № 47, № 48, № 50, № 51, № 54, № 54А, № 55, № 56, № 57, № 58, № 59, № 59А, № 59/2, № 60, № 61, №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Майтөбе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Қырмызы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Үміт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Евгений Брусиловский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Қаһарман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Таң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Атамұра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 Тас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Жомарт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Тәуке хан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Ақсұңқар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Ұлытау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 Көрпеш-Баян Сұлу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Космонавттар тұйық көшесі, № 1, № 2, № 3,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Спартак тұйық көшесі, № 1, № 2, № 3,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Театральный тұйық көшесі,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Никелевый тұйық көшесі, № 1, № 2, № 3, № 4, № 5, № 6, № 7, № 8,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Алмазный тұйық көшесі, № 1, № 2, № 3, № 4, № 5, № 6, № 7, № 8, № 71;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Полтавский тұйық көшесі,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тұйық көшесі,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Спортивный тұйық көшесі, № 1, № 2, № 3, № 4, № 5, № 6, № 7, № 8,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Тасты тұйық көшесі, № 1, № 2, № 3, № 4, № 5, № 6, № 7, № 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Орманды тұйық көшесі,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Автотранспортный тұйық көшесі, барлық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Ғиззат Ибатұлы Ибатов атындағы көшесі, № 53, "Ақтөбе қаласының білім бөлімі" мемлекеттік мекемесінің "№ 18 "Гауһар" бөбекжай-балабақшасы"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69, № 71, № 71, корпус 1, № 73, № 75, № 77, № 79, № 81,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Ғиззат Ибатұлы Ибатов атындағы көшесі, № 43, № 49, № 51, № 55, № 57, № 59, № 61.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Е.Тайбеков атындағы көшесі, № 10, "Ақтөбе қаласының білім бөлімі" мемлекеттік мекемесінің "Ақтөбе қаласының № 4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80, № 82, № 84, № 86, № 87, №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Ғ.Жұбанова атындағы көшесі, № 3Ж, № 5А, № 13, № 13А, № 15, № 15/1, № 15/1А, № 44, № 46, № 48, № 50, № 52, № 54, № 56, № 58, № 60, № 62, № 64, № 67, № 68, № 70, № 72, № 73, № 74, № 76, № 78, № 80, № 82, № 84, № 88, № 90, № 94, № 96, № 98, № 100, № 102, № 104, № 106, № 108;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Оспанов атындағы көшесі, № 53, № 55, № 57, № 59, № 61, № 63, № 65, № 67, № 69, № 71, № 73, № 75, № 77, № 79, № 81, № 83, № 85, № 87, № 89, № 91, № 93, № 95, № 97, № 99, № 101, № 103, № 107, № 109, № 111, №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Қарағұл батыр көшесі, № 2, № 3, № 4, № 5, № 6, № 7, № 8, № 9, № 10, № 11, № 12, № 13, № 14, № 15, № 15А, № 16, № 17, № 18, № 18А, № 19, № 20, № 21, № 22, № 23, № 24, № 25, № 26, № 27, № 28,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Төлеу Алдияров көшесі, № 2, № 2А, № 3, № 5, № 6, № 7, № 8, № 9, № 11, № 13, № 15, № 17, № 19, № 21, № 23, № 25, № 27, № 29, № 31, № 33, № 35, № 37, № 39, № 41, №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Балалар тұйық көшесі, № 1, № 3, № 4, № 5, № 6, № 7, № 8, № 9, № 10, № 11, № 11А, № 12, № 13, № 14, № 15, № 15А, № 16, № 17, № 18, № 19, № 20, № 21, № 22, № 23, № 24, № 25, № 26, № 27, № 28, № 30, № 32, № 34, № 36, № 38, № 40, № 42, № 44А, № 46, № 48, № 50,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Местпром тұйық көшесі, № 1, № 2, № 3, № 4, № 5, № 6, № 6А, № 7, № 7А, № 7Б, № 8, № 9, № 10, № 11, № 12, № 13, № 14, № 15, № 16, № 17, № 18, № 19, № 20, № 21, № 22, № 23, № 24, № 25, № 26, № 27, № 28, № 29, № 30, № 31, № 32, № 34, № 36, № 38, № 40, № 42, № 44, № 46, № 48, № 50, № 52, № 54, № 56, № 58, № 58А, № 60, № 62, № 64, № 64А, № 64Б, №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Жолды тұйық көшесі,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36А, № 37, № 38, № 39, № 40, № 41, № 42, № 43, № 44, № 45, № 46, № 47, № 48, № 50, № 52, № 54, № 56, № 58, № 60, № 62, № 62А, № 64,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Ғиззат Ибатұлы Ибатов атындағы көшесі, № 5, № 7, № 9, № 11,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299, № 301, № 301, корпус 1, № 303, № 305, № 307, № 309, № 311, № 313, № 315, № 317, № 319, № 321, № 323, № 325, № 327, № 329, № 331.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Ағайынды Жұбановтар көшесі, № 293А, "Ақтөбе қаласының білім бөлімі" мемлекеттік мекемесінің "№ 39 қазақ орта жалпы білім беру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Марат Оспанов атындағы көшесі, № 50, № 52, № 52, корпус 2, № 54, № 54А, № 54Б, № 54, корпус 1, № 54, корпус 2, № 56, № 58, № 58, корпус 1, № 58В;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291, № 293, корпус 1, № 295;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Әбілқайыр хан даңғылы, № 70, корпус 1, № 72, № 76, № 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69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Ағайынды Жұбановтар көшесі, № 291А, "Ақтөбе қаласының білім бөлімі" мемлекеттік мекемесінің "Жалпы орта білім беретін № 17 мектеп-гимназия"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Ағайынды Жұбановтар көшесі, № 285, корпус 2, № 287, № 289, № 289, корпус 1, № 291, корпус 1, № 293;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Әбілқайыр хан даңғылы, № 64, № 64, корпус 1, № 66, № 66, корпус 1, № 68, № 68, корпус 1,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Атқыштар Бригадасы көшесі, № 7, №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Ағайынды Жұбановтар көшесі, № 273Б, "Ақтөбе қаласының білім бөлімі" мемлекеттік мекемесінің "Әл-Фараби атындағы № 21 мамандандырылған 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58, № 58А, № 58, корпус 1, № 58, корпус 2, № 60, корпус 1, № 60, корпус 2, № 60, корпус 3, № 62, корпус 1, № 62,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281, корпус 1, № 283, корпус 2, № 285,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Атқыштар Бригадасы көшесі, № 2, № 6, № 6А, № 6, корпус 1, № 8, № 8,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Ағайынды Жұбановтар көшесі, № 273А, "Ақтөбе қаласының білім бөлімі" мемлекеттік мекемесінің "Ақтөбе қаласының № 27 орта мектеп-лицеі"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Әлия Молдағұлова даңғылы, № 41, № 41, корпус 1, № 43, корпус 1, № 45, № 45, корпус 1, № 47, № 47, корпус 1, № 47, корпус 2, № 49, корпус 1, № 49А;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269, № 269, корпус 1, № 269, корпус 2, № 271, корпус 1, № 271, корпус 2, № 273, корпус 1, № 284, № 288, № 288, корпус 1, № 290.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Александр Алексеевич Гришин көшесі, № 72, корпус 3, "Ақтөбе қаласының білім бөлімі" мемлекеттік мекемесінің "№ 1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Ағайынды Жұбановтар көшесі, № 284, корпус 1, № 286, № 286А, № 290, корпус 1, № 290, корпус 2, № 290, корпус 3, № 292, № 292, корпус 1, № 294, № 296, № 296,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Алексеевич Гришин көшесі, № 74, № 74, корпус 1, №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39А.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Александр Алексеевич Гришин көшесі, № 72, корпус 3, "Ақтөбе қаласының білім бөлімі" мемлекеттік мекемесінің "№ 1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Ағайынды Жұбановтар көшесі, № 296, корпус 1, № 296, корпус 2, № 298, корпус 1, № 298, корпус 2, № 298, корпус 3, № 300, корпус 1, № 302, № 302А, № 302, корпус 1, № 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Атқыштар Бригадасы көшесі,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Алексеевич Гришин көшесі, № 29, № 29А, № 31, № 35, № 45, № 45А, № 47, № 49, № 70, № 70, корпус 1, № 70, корпус 2, № 72, № 72Б, № 72, корпус 1, № 72,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"Сазда-4" тұрғын үй алабындағы үйлер, № 1, № 8, № 9, № 11, № 13, № 14,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Сәңкібай батыр даңғылы, № 183, № 187, № 191, № 193, № 195, № 197.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Нағым Қобыландин көшесі, № 25, "Қазақстан Республикасы Ішкі істер Министрлігі Ақтөбе облысының полиция Департаменті Ақтөбе қаласының полиция басқармасы" мемлекеттік мекемесінің "Әкімшілік тарапынан тұтқындалған адамдарды қабылдау орны"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мекеме.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Ағайынды Жұбановтар көшесі, № 306А, "Ақтөбе облысының білім басқармасы" мемлекеттік мекемесінің "№ 7 арнайы (түзету)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Сәңкібай батыр даңғылы, № 199, № 201, № 203, № 205, № 207, № 209, № 211, № 211А;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306, № 306, корпус 1, № 308, № 308, корпус 1, № 308,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Атқыштар Бригадасы көшесі, № 13, № 13, корпус 1, № 15, № 16, № 19,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Алексеевич Гришин көшесі, № 15, № 21, № 21А, № 64, № 64А, № 64, корпус 1,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"Сазда-4" тұрғын үй алабындағы үйлер, № 24, № 28, № 29.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312 атқыштар дивизиясы даңғылы, № 44, "Электр желілерін басқару жөніндегі Қазақстан компаниясы" (Кazakhstan Electricity Grid Operating Company) "KEGOC" акционерлік қоғамының "Ақтөбе жүйеаралық электр тораптары" филиалының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312 атқыштар дивизиясы даңғылы бойында "Энергосистема" жауапкершілігі шектеулі серіктестігінің әкімшілік ғимаратынан бастап, Ақтөбе ферроқорытпа зауытына дейінгі тұрғын үйлер шекарасында.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"Новостройка-1" тұрғын үй алабы учаскелері, № 1, № 2, № 5, № 5А, № 7А, № 8, № 11, №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"Новостройка-2" тұрғын үй алабы учаскелері, № 1, № 2, № 2А, № 3А, № 4, № 5, № 6, № 7, № 7А, № 8, № 8А, № 9, № 10, № 11, № 11А, № 12, № 13, № 13А, № 14, № 14А, № 15, № 15А, № 16, № 16А, № 17, № 18, № 18А, № 19, № 19А, № 20, № 20А, № 21, № 21А, № 21Г, № 23, № 24, № 24А, № 24В, № 25, № 26, № 26А, № 27, № 27А, № 27Б, № 27В, № 28, № 29, № 30, № 30А, № 31, № 31А, № 31Б, № 32, № 33, № 33А, № 34, № 34А, № 34Б, № 35, № 36, № 37, № 38, № 38А, № 39, № 39А, № 39Б, № 40, № 40А, № 41, № 41А, № 42, № 42А, № 43, № 44, № 45, № 46 , № 46А, № 47, № 47А, № 48, № 48/1, № 48/2, № 48А, № 48Б, № 48В, № 48Д, № 48К, № 48Л, № 48П, № 49, № 49А, № 50, № 50Б, № 52, № 52А, № 52Б, № 52В, № 52Г, № 52Е, № 53, № 53А, № 53Б, № 53В, № 54, № 55, № 55А, № 56, № 57, № 58, № 59, № 60, № 60А, № 60Б, № 61, № 62, № 62А, № 63, № 63А, № 64, № 65, № 66, № 67, № 68, № 68А, № 69, № 69А, № 69Б, № 70, № 70А, № 70Б, № 71, № 72, № 72А, № 73, № 74, № 74А, № 74Б, № 74В, № 75, № 75А, № 76, № 77, № 77А, № 78, № 78А, № 78Б, № 79, № 80, № 81, № 81А, № 82, № 82А, № 83, № 84, № 84А, № 87, № 88, № 89, № 89А, № 89Б, № 89В, № 90, № 91, № 91А, № 91Б, № 91В, № 91Г, № 92, № 92А, № 93, № 94, № 94А, № 95, № 96, № 96А, № 96Б, № 96В, № 97, № 97А, № 98, № 98А, № 99, № 100, № 100А, № 100Д, № 101, № 102, № 102А, № 102Б, № 103, № 105, № 106, № 107, № 108, № 108А, № 108Б, № 108В, № 110, № 111, № 112, № 113, № 113А, № 114, № 114А, № 114Б, № 114В, № 114Г, № 115, № 116, № 116А, № 117, № 117А, № 118, № 119, № 119А, № 120, № 120А, № 120Б, № 120В, № 121, № 121Д, № 122, № 122А, № 123, № 124, № 125, № 126, № 126А, № 127, № 128, № 129, № 130, № 131, № 134, № 179, № 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"ВОХР" орамы, № 1, № 1А, № 1Б, № 1В, № 2, № 2А, № 2Б, № 2Г, № 2Д, № 2Е, № 3, № 3А, № 4, № 4А, № 4Б, № 5, № 5А, № 6, № 7, № 7А, № 7Б, № 7В, № 7Г, № 8, № 8А, № 8Б, № 9, № 9А, № 9Б, № 9Г, № 10, № 10/1, № 10А, № 10Б, № 10В, № 10Г, № 10Е, № 11, № 11/3, № 12, № 12А, № 13, № 13А, № 13Б, № 13В, № 13Г, № 13Д, № 14, № 14А, № 14Б, № 14В, № 14Г, № 14Д, № 15, № 15А, № 15Б, № 16, № 17, № 17А, № 17Д, № 17Е, № 18, № 18А, № 19, № 19А, № 20, № 20А, № 20Б, № 20В, № 21, № 21А, № 21Б, № 21В, № 21Г, № 23, № 23А, № 23Б, № 23В, № 23Г, № 24, № 25, № 25А, № 26, № 27, № 28, № 29, № 29А, № 29Б, № 30, № 30А, № 30Б, № 30В, № 30Д, № 30Е, № 31, № 31А, № 32, № 33, № 33А, № 34, № 34А, № 34Б, № 34В, № 36, № 36А, № 36Б, № 37, № 37А, № 37Б, № 38, № 39, № 40, № 41, № 42, № 43, № 43А, № 45, № 45А, № 50, № 50Б, № 52, № 53, № 53А, № 54, № 57, №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Әбілқайыр хан даңғылы, № 50, "Ақтөбе қаласының білім бөлімі" мемлекеттік мекемесінің "Қалалық оқушылар Сарайы"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Әбілқайыр хан даңғылы, № 44В, № 46, № 46В, № 52, № 53, № 53А, № 55, № 56, № 57, № 59, № 61, корпус А, № 61, корпус Б, № 61, корпус В, № 61, корпус Г, № 63, № 65,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30, № 30Б,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көшесі, № 2Б, № 5, № 5, корпус 1, № 5, корпус 2, № 5Б;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Маресьев көшесі, № 86Б, № 86В, № 86Г, № 86Д, № 86Ж.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Көктем тұрғын үй алабы, Бөкенбаев Малкеждар көшесі, № 15, "Ақтөбе қаласының білім бөлімі" мемлекеттік мекемесінің "№ 50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"Көктем"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учаскелер, № 27Б, № 133, № 194, № 337;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Набережный көшесі, № 6, № 46;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Полевой көшесі, № 1, № 1А, № 1Б, № 2, № 3, № 4, № 5, № 6, № 7, № 8, № 9, № 10, № 11, № 12, № 18, № 20, № 21, № 23, № 25, № 27/1, № 27/2, № 29, № 33, № 37, № 216, № 230, № 231, № 502, № 504, № 505, № 508, № 511, № 512, № 513, № 515, № 515А, № 516;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Тополинный көшесі, № 1, № 2, № 3, № 4, № 5, № 6, № 7, № 8, № 9, № 10, № 11, № 12, № 13, № 14, № 15, № 16, № 17, № 18, № 19, № 20, № 21, № 22, № 23, № 24, № 25, № 26, № 27/1, № 28, № 29/1, № 30/1, № 30/2, № 31/1, № 31/2, № 32/1, № 32/2, № 33, № 34/1, № 34/2, № 35/1, № 35/2, № 36, № 36/1, № 36/2, № 37, № 38, № 39/1, № 39/2, № 40, № 41, № 41/1, № 41/2, № 42, № 43/1, № 43/2, № 44, № 45, № 46, № 47, № 48, № 49, № 50, № 51, № 52, № 53, № 54, № 56;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Жауынгер-интернационалистер көшесі, № 25, № 26, № 26А, № 26Б, № 27, № 27А, № 27Б, № 28, № 29, № 30, № 31, № 32, № 33, № 34, № 35, № 36, № 37, № 38, № 38/1, № 38/2, № 39, № 40/1, № 40/2, № 41/1, № 41/2, № 42, № 43/1, № 44, № 45, № 46, № 47, № 47А, № 48, № 49, № 50/1, № 50/2, № 51, № 52, № 277, № 295А;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 Озмитель көшесі, № 28, № 30, № 32, № 34, № 36, № 38, № 40, № 42, № 44/1, № 44/2, № 45, № 46/1, № 46/2, № 48, № 48/1, № 48/2, № 50, № 170А;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Бөкенбаев Малкеждар көшесі, № 1, № 1А, № 2А, № 3, № 4, № 4/2, № 5, № 5А, № 6, № 7, № 8, № 9/3, № 9А, № 9Б, № 10, № 11, № 11А, № 12, № 13А, № 14/1, № 14/2, № 15, № 16/1, № 16/2, № 17, № 18, № 19, № 20, № 20/1, № 21/1, № 21/2, № 21А, № 22, № 23, № 23А, № 24, № 25, № 25Б, № 26, № 26/1, № 26/2, № 27, № 28, № 28/1, № 28/2, № 29, № 30, № 30/1, № 30/2, № 31, № 32, № 33, № 34, № 35, № 36, № 37, № 38, № 39, № 40, № 40, № 41, № 42, № 43, № 44, № 45, № 46, № 46А, № 46Б, № 47, № 47А, № 48, № 49, № 50, № 51, № 52, № 52Б, № 53, № 54, № 55, № 55А, № 56, № 57, № 57А, № 57Б, № 58, № 59, № 60, № 62, № 64, № 66, № 68, № 70, № 72, № 74, № 75, № 76, № 80, № 96, № 155;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Сулы көшесі, № 1, № 1А, № 2, № 2А, № 3, № 3А, № 4, № 5, № 6, № 6А, № 7, № 7А, № 7/1, № 7/2, № 8, № 9, № 9/1, № 9/2, № 10, № 10А, № 11, № 11А, № 11/1, № 11/2, № 12, № 13, № 13Д, № 14, № 15, № 16, № 16А, № 17, № 18, № 19, № 19Б, № 20, № 20Б, № 20/2, № 21А, № 21, № 22, № 23, № 24, № 25, № 26, № 26Б, № 27, № 27Б, № 28, № 32, № 32А;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Ешбаев Сәрсенғали көшесі, № 1, № 2, № 3, № 4, № 5, № 6, № 7, № 8, № 9/1, № 9/2, № 10, № 11, № 12/1, № 12/2, № 13, № 14/1, № 14/2, № 15, № 16, № 16/1, № 16/2, № 17, № 18/1, № 18/2, № 19, № 20/1, № 20/2, № 21, № 22, № 23, № 24, № 24А, № 25, № 26, № 27, № 28, № 29, № 30, № 31, № 32, № 33, № 34, № 35, № 36, № 37, № 38, № 39, № 40, № 41, № 42, № 43, № 44, № 44/1, № 44/2, № 45, № 46, № 47, № 48, № 49, № 50, № 51, № 52, № 53,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Гуцало Александр Семенович көшесі, № 1, № 1А, № 2, № 3, № 4, № 5, № 6, № 7, № 8, № 9, № 10, № 11, № 12, № 13/1, № 13/2, № 14, № 15, № 15/1, № 15/2, № 16, № 17, № 18, № 19, № 20, № 21, № 22, № 23, № 23/1, № 23/2, № 24, № 25, № 25/1, № 25/2, № 26, № 27/1, № 27/2, № 28, № 29, № 30, № 31, № 32, № 33, № 34, № 35, № 36, № 37, № 38, № 39, № 41, № 43, № 445, № 446, № 447, № 448, № 449;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Новороссийский көшесі, № 1, № 2, № 2А, № 3, № 4, № 4А, № 5, № 6, № 6/1, № 6/2, № 7, № 8, № 9, № 10/2, № 12, № 19, № 23, № 27, № 30, № 31, № 32, № 33, № 34, № 35, № 37, № 48, № 50, № 52, №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Энергетиктер көшесі, № 1, № 1/1, № 1/2, № 2, № 3, № 3/1, № 3/2, № 4, № 5, № 6, № 6А, № 6/2, № 7, № 8, № 9, № 9А, № 10, № 10А, № 10Б, № 10/2, № 11, № 12, № 12А, № 13, № 14, № 14А, № 15, № 16, № 16А, № 17, № 18, № 19, № 20, № 20А, № 21, № 22, № 22А, № 23, № 23А, № 25, №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Машиностроителей көшесі, № 1, № 2, № 3/1, № 3/2, № 5/1, № 5/2, № 6, № 7, № 7/1, № 7/2, № 8, № 8А, № 9, № 9/1, № 9/2, № 11/1, № 11/2, № 11А, № 12А, № 13, № 15, № 15А, № 17, № 17/2, № 17А, № 17Б, № 18, № 18А, № 18Б, № 19, № 21, № 22, № 23, № 25, № 27, № 29, № 31, № 32, № 32А, № 33, № 34, № 35, № 37, № 37А, № 37Б, № 39, № 41, № 52, № 57, № 60, № 61, № 62, № 62А, № 63, № 64, № 66, №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Архитектурный көшесі, № 1, № 2, № 3, № 3/1, № 3/2, № 4, № 5, № 6, № 7, № 8, № 9, № 10, № 11, № 12, № 19, № 21, № 21А, № 22/1, № 26, № 37, № 38, № 41,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А.Попов көшесі, № 3, № 7, № 15, № 16А, № 34А, № 35, № 36, № 37А, № 48, № 49, № 49А, № 51, № 52, № 56, № 57, № 58/1, № 58А, № 59, № 60, № 61, № 62, № 64, № 65, № 67, № 68, № 73, № 74, № 75, № 81, № 86, № 87, № 88, № 89, № 89А, № 90, № 91, № 91А, № 92, № 94, № 96, № 97, № 113А, № 336, № 337, № 338, № 339, № 340, № 341, № 342, № 343, № 344, № 345, № 345А, № 346, № 347, № 348, № 348А;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Орман шаруашылығының тұрғын үйлері, "Сая" тұрғын үй алабы;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"Мағаджан" тұрғын үй алабының тұрғын үйлері.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79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Жамбыл көшесі, № 1А, "Ақтөбе облысының денсаулық сақтау басқармасы" мемлекеттік мекемесінің шаруашылық жүргізу құқығындағы "Ақтөбе облыстық фтизиопульмонология орталығы"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облыстық фтизиопульмонология орталығының корпустарының шекарасында.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Промзона орамы, № 471Б, "Ақтөбе облысының денсаулық сақтау басқармасы" мемлекеттік мекемесінің шаруашылық жүргізу құқығындағы "Облыстық перинаталдық орталығы"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учаскеге облыстық перинаталдық орталықтың корпустары кіреді.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Шернияз Жарылғасұлы көшесі, № 59, "Ақтөбе облысының денсаулық сақтау басқармасы" мемлекеттік мекемесінің шаруашылық жүргізу құқығындағы "Облыстық тері-венерология диспансері"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учаскеге облыстық тері-венерология диспансері кіреді.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Хиуаз Доспанова атындағы көшесі, № 36А, "Ақтөбе теміржол ауруханасы"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теміржол ауруханасының емдеу корпустары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Мир даңғылы, № 43, "Ақтөбе облысының денсаулық сақтау басқармасы" мемлекеттік мекемесінің шаруашылық жүргізу құқығындағы "Облыстық клиникалық инфекциялық ауруханасы"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облыстық клиникалық жұқпалы аурулар ауруханасы емдеу корпустарының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Пацаев В.И. көшесі, № 7, "Ақтөбе облысының денсаулық сақтау басқармасы" мемлекеттік мекемесінің шаруашылық жүргізу құқығындағы "Жедел медициналық жәрдем ауруханасы"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жедел медициналық жәрдем ауруханасы және қалалық балалар ауруханасының емдеу корпустарының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Жаңақоныс тұрғын үй алабы, № 8, "Марат Оспанов атындағы Батыс Қазақстан медицина университеті" коммерциалық емес акционерлік қоғамының медицина орталығының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учаскеге "Марат Оспанов атындағы Батыс Қазақстан медицина университеті" коммерциалық емес акционерлік қоғамының медицина орталығының корпустары кіреді.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Жаңақоныс тұрғын үй алабы, № 322, "Ақтөбе облысының денсаулық сақтау басқармасы" мемлекеттік мекемесінің "Ақтөбе облыстық наркологиялық диспансері"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учаскеге облыстық наркология диспансерінің стационары кіреді.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Есет-батыр көшесі, № 39А, "Қазақстан Республикасы Ұлттық ұланының 6655 әскери бөлімі" Республикалық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мекеме.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Жаңақоныс тұрғын үй алабы, № 8Е, "Ақтөбе облысының денсаулық сақтау басқармасы" мемлекеттік мекемесінің шаруашылық жүргізу құқығындағы "Ақтөбе медициналық орталығы" (Аktobe medical center)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облыстық балалар клиникалық ауруханасының және облыстық көпсалалы ауруханасының корпустары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89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Ақтөбе қаласы, Астана ауданы, Павлов көшесі, № 3, Қазақстан Республикасы Ішкі істер министрлігі Қылмыстық- атқару жүйесі комитетінің "№ 70 мекеме" Республикалық мемлекеттік мекемесінің ғимараты.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мекеме.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Сазды тұрғын үй алабы, Өнеге көшесі, № 3Б, "Ақтөбе қалалық мәдениет және тілдерді дамыту бөлімі" мемлекеттік мекемесінің "Сазды" мәдениет Үйі"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"Сазды"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Новостройка көшесі, № 504, № 623;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Сазды-1 көшесі,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"Сазды" тұрғын үй алабы учаскелері, № 46, № 46А, № 4, № 83, № 100,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Сазды көшесі, № 1, № 2, № 3, № 4, №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Шағала көшесі, № 1, № 1В, № 2/1, № 2/2, № 3, № 5, № 6, № 7, № 7/2, № 8, № 8/2, № 9, № 10, № 11/1, № 11/2, № 12, № 12/2, № 13, № 13/1, № 13/2, № 14, № 15, № 16, № 17, № 18, № 19, № 19/1, № 20, № 20А, № 21, № 22, № 23, № 24, № 25, № 27, № 27А, № 29, № 30, № 32, № 32А, № 43, № 46, № 47, №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көшесі, № 1, № 2, № 2/1, № 3, № 4, № 5, № 6, № 7, № 8, № 9, № 11, № 12, № 13, № 14, № 15, № 16, № 17, № 18, № 19, № 20, № 21, № 22, № 23, № 24, № 25, № 26, № 26/2, № 27, № 28, № 29, № 30, № 31, № 32, № 33, № 34, № 35, № 36, № 37, № 38, № 41, № 43, № 75А;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Мерейтой көшесі, № 1, № 2, № 3, № 4, № 5, № 6, № 7, № 8, № 9, № 10, № 11, № 13, № 13/1, № 14, № 15, № 16, № 17, № 18, № 19, № 20, № 21, № 22, № 23, № 24, № 25, № 25А, № 26, № 27, № 28, № 28А, № 30, № 31, № 32, № 33, № 34, № 35,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Өнеге көшесі, № 1, № 1А, № 1В, № 1Г, № 1Л, № 1/2, № 2, № 3, № 3Б, № 4, № 5, № 6А, № 7, № 8, № 9, № 10, № 11/1, № 11/2, № 12, № 12А, № 14А, № 16, № 17, № 18, № 20, № 21, № 24, № 24Б, № 26/1, № 26/2, № 28, № 30, № 32, № 32А, № 34, № 36, № 40, № 42, № 44, № 46, № 47, № 48,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Дарын көшесі, № 1, № 1А, № 1Б, № 4, № 4А, № 5, № 5А, № 7, № 8, № 9, № 9Г, № 11, № 14, № 16, № 83А;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Көкжелек көшесі, № 1, № 2, № 2А, № 3, № 3А, № 4, № 4А, № 7,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Қазан көшесі, № 1, № 2, № 2А, № 3, № 4, № 6, № 7, № 8, № 9, № 11А, № 12, № 12А,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Жусанды көшесі, № 1, № 2, № 3, № 4, № 5, № 6, № 7, № 7А, № 11, № 18, № 20,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Жасампаз көшесі, № 1, № 1А, № 2, № 3, № 3А, № 4, № 5, № 6, № 7, № 8, № 10, № 11, № 12, № 14, № 15, № 16, № 17, № 18, № 19, № 20, № 20А, № 21, № 21А, №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орамы, № 6, № 7, № 8, № 8А, № 9, № 10, № 11, № 13, № 14А, № 15, № 16, № 17, № 18, № 19, № 20А, № 21, № 22, № 23, № 24, № 25, № 26, № 27, № 28,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"Лесное" тұрғын үй алабының үйлері және жақын жатқан бау-бақша учаскелерін қосқанда.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Пригородное тұрғын үй алабы, Бейбітшілік көшесі, № 4, "Ақтөбе қаласының білім бөлімі" мемлекеттік мекемесінің "Пригород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"Пригородное" тұрғын үй алабының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Садовое тұрғын үй алабы, № 64, "Ақтөбе қаласының білім бөлімі" мемлекеттік мекемесінің "№ 54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"Садовое", "Шиелісай" тұрғын үй алаптарының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Ақшат тұрғын үй алабы, № 64Б, "Ақтөбе қаласының білім бөлімі" мемлекеттік мекемесінің "№ 67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"Ақшат" тұрғын үй алабының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Кеңес Нокин тұрғын үй алабы, Көкшетау көшесі, № 2, "Ақтөбе облысының білім басқармасы" мемлекеттік мекемесінің "Шығанақ Берсиев атындағы Ақтөбе Жоғары ауылшаруашылық колледжі"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АСХК орамы, № 1, № 1Е, № 1М, № 2, № 2В, № 2Г, № 3, № 3В, № 3Г, № 4, № 5, № 6, № 7, № 8, № 9, № 9Б, № 10, № 11, № 12, № 13, № 14, № 15, № 16, № 17, № 18, № 19, № 20, № 20А, № 21, № 22, № 22А, № 23, № 24, № 25, № 26, № 27, № 28, № 29, № 30, № 31, № 32, № 33, № 34, № 35, № 36, № 37, № 38, № 39, № 40, Жігер, Балауса, Аманат, Үркер, Ұлан, Серуен, Кемеңгер көшелеріндегі тұрғын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"Чайка" санаторийі.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Кеңес Нокин тұрғын үй алабы, Мичурин көшесі, № 31, "Ақтөбе қаласының білім бөлімі" мемлекеттік мекемесінің "Благодар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"Кеңес Нокин"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көшесі, № 1, № 2, № 3, № 4, № 5, № 6, № 7, № 8, № 9, № 10, № 11, № 12, № 13, № 14, № 15, № 16, № 17, № 18, № 19, № 20, № 21, № 22, № 23, № 24, № 25, № 26, № 27, № 28, № 29, № 30, № 31, № 32, № 33,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Саябақ көшесі, № 1, № 2, № 3, № 3А, № 4, № 4Б, № 5, № 5Б, № 6, № 7, № 8, № 9, № 10, № 11, № 12, № 13, № 13А, № 13Б, № 14, № 15, № 16, № 17, № 18, № 19, № 20, № 21, № 22, № 23,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Мира көшесі, № 1, № 2, № 3, № 4, № 5, № 6, № 7, № 8, № 9, № 10, № 11, № 12, № 13, № 14, № 15, № 16, № 17, № 18, № 19, № 20, № 21, № 22, № 23, № 24, № 25, № 26, № 27, № 28, № 29, № 30, № 31, № 37,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көшесі, № 1, № 2, № 3, № 4, № 5, № 6, № 7, № 8, № 9, № 10, № 11, № 12, № 13, № 14, № 15, № 16, № 17, № 18, № 19, № 20, № 21, № 22, № 22А, № 23, № 24, № 25, № 26, № 27, № 28, № 29, № 30, № 31, № 32, № 33, № 34, № 35, № 36, № 37, № 38, № 39, № 40, № 41, № 42, № 43, № 44, № 45, № 46,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Строительный көшесі, № 1, № 1А, № 2, № 3, № 4, № 5, № 6, № 7, № 8, № 9, № 10, № 11, № 11А, № 12, № 13, № 14, № 15, № 16, № 17, № 18, № 19, № 20, № 20А, № 21, № 22,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көшесі, № 1, № 2, № 3, № 4, № 5, № 6, № 7, № 8, № 9, № 9А, № 10, № 11, № 12, № 13, № 14, № 15,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Достық көшесі, № 1, № 2, № 2А, № 2Б, № 3, № 4, № 5, № 5А, № 6, № 6А, № 8, № 9, № 10, № 11, № 11А,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Есенберлин көшесі, № 1, № 1А, № 2, № 3, № 4, № 5, № 6, № 7, № 8, № 9, № 10, № 11, № 12, № 13, № 14, № 15, № 16, № 18, № 20, № 22, № 22А, № 24, № 26, № 28, № 30, № 30/1;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Клубный көшесі, № 1, № 2, № 3, № 4, № 5, № 6, № 7, № 8, № 9, № 10, № 11, № 12, № 13, № 15, № 17, № 19, № 21, № 27А.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Қызылжар тұрғын үй алабы, № 730А, "Ақтөбе қаласының білім бөлімі" мемлекеттік мекемесінің "Мұқағали Мақатаев атындағы № 73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"Қызылжар"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Мамыр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 дәурен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Құндызды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"Кызылжар-3" тұрғын үй алабының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Бекқұл баба тұрғын үй алабы, № 79Б, "Ақтөбе қаласының білім бөлімі" мемлекеттік мекемесінің "№ 76 жалпы орта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"Бекқұл баба", "Өлке", "Ақтасты" тұрғын үй алаптарының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Белогорка тұрғын үй алабы, Жауқазын көшесі, № 11, "Ақтөбе қаласының білім бөлімі" мемлекеттік мекемесінің "Белогор негізгі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"Белогорка", "Белогорский карьер" тұрғын үй алаптарының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99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Ақжар-2 тұрғын үй алабы, № 2, "Ақтөбе қаласының білім бөлімі" мемлекеттік мекемесінің "Мәлік Ғабдуллин атындағы № 70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"Ақжар" тұрғын үй алабының шекарасында,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Қарғалы тұрғын үй алабы, Н.Байғанин көшесі, № 2А, "Ақтөбе қаласының білім бөлімі" мемлекеттік мекемесінің "Мұхтар Арын атындағы Қарғалы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"Қарғалы"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лет Октября көшесі, № 1, № 3, № 4, № 5, № 6, № 7, № 8, № 9, № 10, № 12, № 14, № 14А, № 16,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Н.Байғанин көшесі, № 1, № 2, № 4, № 6, № 12, № 12А, №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1, № 2, № 2А, № 3, № 4, № 5, № 7, № 8, № 9, № 10, № 11, № 12, № 12А, №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Нефтеразведчиков көшесі, № 2, № 4, № 6, № 8, № 10,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Первомайский көшесі, № 1, № 7, № 7А, № 9, № 11, № 11А, № 13, № 15, № 15А,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Март көшесі, № 1, № 2, № 3, № 4, № 5, № 6, № 7, № 8, № 9, № 10, № 11, № 12, № 13,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Қарғалы тұрғын үй алабы, Қ.Сәтпаев көшесі, № 38А, "Ақтөбе қаласының білім бөлімі" мемлекеттік мекемесінің "№ 53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"Қарғалы"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көшесі, № 1, № 1А, № 2, № 3, № 3А, № 4, № 5, № 6, № 8, № 10, № 11, № 12, № 13, № 17,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көшесі, № 1, № 2, № 2А, № 2Б, № 3, № 4, № 5, № 6, № 7, № 8, № 9, № 11, № 12, № 13, № 14, № 14А, № 15, № 16, № 17, № 18, № 19, № 20, № 21, № 22, № 23, № 24, № 25, № 26, № 27, № 28, № 29, № 30, № 31, № 32, № 32А, № 33, № 35, № 37, № 38, № 40, № 41, № 42, № 42А, № 43, № 44, № 44А, № 45, № 45А, № 46, № 47, № 47А, № 48, № 49, № 50, № 50А, № 52, № 54, № 54А, № 56, №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Дружба көшесі, № 1, № 1А, № 1Б, № 2, № 4, № 5, № 6, № 7, № 8, № 10, № 12, № 13, № 14, № 15, № 16, № 17, № 18, № 19, № 20, № 21, № 22, № 23, № 24, № 25, № 27, № 29, № 30, № 31, № 32, № 33, № 34, № 35, № 36, № 37, № 38, № 39, № 41, № 42, № 44, № 46, № 48, № 49, № 50, № 61, № 75, № 588, № 591;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Транспортный көшесі, № 1, № 2, № 2А, № 3, № 4, № 5, № 6, № 7, № 8, № 10, № 11, № 12, № 13, № 14,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көшесі, № 25, № 26,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Северный көшесі, № 1, № 2, № 2А, № 3, № 4, № 5, № 6, № 7,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көшесі, № 1А, № 4, № 5, № 5А, № 6, № 7, № 7А, № 8, № 10, № 11, № 11Б, № 12, № 12А, № 13, № 13А, № 14, № 15, № 16, № 17, № 18, № 18А, № 18Б, № 20, № 22, № 24,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Картов көшесі, № 3, № 5, № 7, № 7А, № 7Б, № 9, № 11, № 11А, № 13, № 14, № 14Б,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Цветочный көшесі, № 1, № 3, № 3А, № 9, № 11, № 13, № 14, № 15, № 16, № 17, № 19, № 20, № 21, № 22, № 23, № 25, № 30, № 32, №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Жасыл тұйық көшесі, № 1, № 2, № 3, № 4, № 5, № 6, № 7, № 8, № 8А, № 9, № 11, № 13,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Ясный тұйық көшесі, № 1/1, № 1/2, № 2/1, № 2/2, № 3/1, № 3/2, № 4/1, № 4/2, № 5/1, № 5/2, № 5/3, № 6/1, № 6/2, № 7/1, № 7/2, № 8/1, № 8/2, № 34,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Песочный көшесі, № 1, № 2, № 3, № 4, № 5, № 6, № 7, № 8, № 8А, № 10, № 10А, № 12, № 14, № 15, № 19, № 20, № 21, № 23А, № 25, № 27, № 29, №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Солнечный көшесі, № 2, № 3, № 4, № 5, № 6, № 7, № 8, № 9, № 11, № 12, № 13, № 14, № 15, № 15А, № 16, № 16А, № 17, № 18, № 19, № 20, № 21, № 22, № 22А, № 23, № 23А, № 24, № 24А, № 25, № 27, № 29, № 29А, № 31, № 33, № 35, № 37, № 39, № 41, № 43, № 45, №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Қарғалы тұрғын үй алабы, Қ.Сәтпаев көшесі, № 52А, "Ақтөбе облысының дене шынықтыру және спорт басқармасы" мемлекеттік мекемесінің "№ 1 Ақтөбе қаласының балалар-жасөспірімдер спорт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"Қарғалы"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Пацаев көшесі, № 2, № 3/1, № 3/2, № 4/1, № 4/2, № 5/2, № 6/1, № 6/2, № 7, № 8/1, № 8/2, № 10/1, № 10/2, № 10/3, № 12/1, № 12/2, № 12/3,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Мұңайтпасұлы Әзберген батыр көшесі, № 1, № 1А, № 2, № 2А, № 3, № 4, № 5, № 6, № 7, № 8, № 9, № 10, № 11, № 12, № 13, № 14, № 16, № 18, № 22, № 24,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көшесі, № 1, № 2, № 3, № 4, № 5, № 6, № 7, № 8, № 9, № 10, № 11, № 12, № 13, № 14, № 15, № 16, № 17,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Студенческий көшесі, № 1, № 2, № 3, № 4, № 5, № 6, № 7, № 8, № 9, № 10, № 11, № 12, № 13, № 14, № 15, № 16,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Советский көшесі, № 1, № 1А, № 2, № 3, № 4, № 5, № 6, № 7, № 8, № 9, № 10, № 11, № 12,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тұйық көшесі, № 2, № 4, № 7, № 7А,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И.Жандосов көшесі, № 2, № 4,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И.Тайманов көшесі, № 1, № 3, № 5,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Заречный көшесі, № 1/1, № 1/2, № 1/3, № 2,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көшесі, № 1, № 1А, № 3, № 3А,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Интернациональный көшесі, № 1, № 3, № 4, № 5, № 6, № 7, № 8, № 9, № 10,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көшесі, № 1, № 2, № 3, № 4, № 5, № 6, № 7, № 8, № 9, № 10, № 11, № 12, № 13, № 14, № 15,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 Мишин атындағы көшесі, № 1, № 2, № 3, № 4, № 5, № 6, № 7, № 8, № 9, № 10, № 11, № 12, № 13, № 14, № 15, № 16, № 17, № 18, № 19, № 20, № 21, № 22, № 23, № 24, № 25, № 26, № 27, № 28, № 29, № 30, № 31, № 32, № 32А, № 32Б, № 33, № 34, № 34А, № 34Б, № 34В, № 34Г, № 35, № 36, № 37, № 38, № 39, № 41, № 43, № 45, № 47, №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Комсомольский көшесі, № 2, № 3, № 4, № 5, № 6, № 7, № 8, № 9, № 10, № 11, № 12, № 13, № 14, № 15, № 16,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көшесі, № 1, № 6, № 7, № 8, № 14,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көшесі, № 1, № 2, № 3, № 4, № 5, № 6, № 7, № 8, № 9, № 10,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"Энергетик" орамы, № 2, № 3, № 4, № 5, № 6, № 7, № 8, № 9, № 10, № 11, № 12, № 13, № 14, № 15, № 17, № 18, № 20, № 21, № 23, № 25, № 30, № 31, № 34, № 38, № 43, № 50, № 56, № 60;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көшесі, № 2, № 3, № 6, № 7, № 9, № 11, № 11А, № 13, № 15, № 16, № 17, № 18, № 18А, № 19, № 20, № 21, № 22, № 23, № 24, № 25, № 26, № 27, № 28, № 29, № 30, № 31, № 34, № 40, № 47, № 49, № 50,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М.Мәметова көшесі, № 1, № 3.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Жарық тұрғын үй алабы, № 1Г, "Ақтөбе қаласының білім бөлімі" мемлекеттік мекемесінің "Ақтөбе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"Жарық", "Новый Ясное" тұрғын үй алаптарының шекарасында;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"Рамазан" акционерлік қоғамының құс фабрикасының тұрғын үйлері, № 1, № 2, № 3, № 4, № 5, № 6, № 7, № 8, № 9, № 10, № 11, № 12, № 13, № 14,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41, Курсантское шоссе,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Құрашасай тұрғын үй алабы, № 453Б, "Ақтөбе қаласының білім бөлімі" мемлекеттік мекемесінің "№ 77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"Құрашасай" тұрғын үй алабының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Жаңақоныс тұрғын үй алабы, "Жастар" шағын ауданы, 3 орам, № 13А, "Ақтөбе қаласының білім бөлімі" мемлекеттік мекемесінің "Қ.Сәтпаев атындағы орта мектеп-лицейі"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Советский көшесі, № 1Б, № 3, № 3/1, № 4, № 4/1, № 4А, № 5, № 8, № 9, № 9А, № 10, № 11, № 12, № 13, № 14, № 15, № 16, № 17, № 18/1, № 18/2, № 19, № 20, № 21, № 22, № 22А, № 23, № 24, № 24А, № 26, № 27, № 28, № 29, № 30, № 31, № 32, № 33, № 46А, № 60, № 227А;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Овражный көшесі, № 1, № 3, № 4, № 5, № 6, № 7, № 8, № 9, № 10, № 11, № 12, № 13, № 14,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М.Әуезов көшесі, № 1, № 3, № 4, № 5, № 6, № 7, № 8, № 8А, № 8/1, № 8/2, № 9, № 11, № 10А, № 10/1, № 10/2, № 11, № 11А, № 12, № 12А, № 12/1, № 12/2, № 13, № 15, № 15А, № 16, № 17, № 17А, № 18, № 19, № 19А, № 20, № 20А, № 21, № 22, № 23, № 24, № 25, № 25А, № 26, № 27,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Базар жырау көшесі, № 2, № 3, № 4, № 5, № 5А, № 6, № 7, № 8, № 9, № 9А, № 10, № 11, № 12, № 12А, № 14, № 15, № 16, № 17, № 19, № 20, № 22, № 23, № 24, № 24/1, № 24/2, № 25, № 25/1, № 26, № 27, № 28, № 29, №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А.Иманов көшесі, № 1, № 2, № 2А, № 3, № 4, № 5, № 6, № 7, № 8, № 10, № 10А, № 11, № 12, № 12А, № 14, № 15, № 16, № 17, № 18, № 19, № 20, № 21, № 22, № 23, № 24, № 24Б, № 25, № 26, № 27, № 28, № 29, № 29А, №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көшесі, № 1, № 3, № 5, № 7, № 9, № 11, № 13, № 15, № 17, № 19, № 21, № 23, № 25, № 27, № 29, № 31, № 33, № 35, № 37, № 39,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Дәулет көшесі, № 4, № 6, № 8, № 10, № 12, № 14, № 16, № 18, № 20, № 22, № 24, № 26, № 26А, № 28, № 30, № 32, № 34, № 36, № 91, № 35, № 33, № 31, № 29, № 27, № 25, № 23, № 21, № 19, № 17, № 15, № 13, № 11, № 9, № 7, № 5, № 3,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Нұрлы көшесі, № 1, № 2, № 3, № 4, № 5, № 6, № 7, № 8, № 9, № 10, № 11, № 12, № 13, № 14, № 15, № 16, № 17, № 18, № 19, № 20, № 21, № 22, № 23,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Ер-Төстік көшесі, № 1, № 2, № 4, № 6, № 5, № 8, № 10, № 12,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 көшесі, № 1, № 2, № 2А, № 4, № 5, № 6, № 7, № 8, № 9, № 10, № 11, № 13, № 13А, № 14, № 15, № 16, № 17, № 18, № 20,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Күмбезді көшесі, № 1, № 2, № 3, № 4, № 5, № 6, № 7, № 9, № 11, № 13, № 15, № 17, № 19, № 20, № 21, № 10А, № 25, № 27, № 29, № 31, № 33, № 35,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Манас көшесі, № 3, № 7, № 5, № 9, № 9А, № 11, № 4, № 6, № 8, № 10, № 12, № 14, № 16, № 18, № 15, № 13, № 20, № 22, № 24, №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 Қоңыр көшесі, № 2, № 3, № 4, № 6, № 8, № 10, № 12, № 13, № 15, № 17, № 19, № 21, № 23, № 25, № 20, № 27, № 29, № 31, № 16, № 18, № 1, № 7, № 5, № 9, № 11, № 20/1;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көшесі, № 1, № 2, № 3, № 4, № 5, № 7,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Саяхат көшесі, № 1, № 2, № 3, № 5, № 7, № 9, № 11, № 13, № 15, № 17, № 21, № 23, № 25, № 18, № 16, № 12, № 10, № 8, № 6, № 4, № 27, № 29, № 31, № 33, № 35, № 37, № 39, № 41, № 38, № 40, № 42, № 43, № 36, № 34, № 32, № 30, № 28, № 26, № 27, № 22,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"Б" орамы, № 25, № 26, № 27, № 28, № 29, № 30, № 31, № 32, № 136, № 137, № 138, № 140, № 141, № 142, № 143, № 144, № 145, № 146, № 147, № 148, № 72, № 73, № 74, № 75, № 76, № 70, №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"Жастар" шағын ауданы, 1 орамы, № 1, № 2, № 3, № 4, 2 орамы, № 5, № 6, № 7, № 8, 3 орамы, № 9, № 10, № 11, № 12, № 13, № 14, № 16, № 18, №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"Жастар" шағын ауданы, № 131, № 132, № 134, № 135, № 136, № 130, № 129, № 128, № 127, № 126, № 125, № 137, № 138, № 140, № 141;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"Жастар" шағын ауданы, 2 орамы, № 1, № 2, № 4, № 10, № 11, № 12, № 13, № 14, № 15, № 16, № 17, № 18, № 19А, № 20, № 21, № 22, № 23, № 24, № 25, № 26, № 27А, № 27, № 29, № 30, № 31, № 33, № 34, № 35, № 36, № 37, № 38, № 40, № 41, № 42, № 43, № 44, № 45, № 47, № 48, № 49, № 50, № 51, № 52, № 53, № 54, № 55, № 56, № 59, № 60, № 61, № 62, № 63, № 66, № 67, № 73, № 74, № 75, № 80, № 81, № 82, № 83, № 85, № 86, № 87, № 89, № 91, № 92, № 132/14, № 146, № 147, № 148, №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көшесі, № 62, № 64, № 66, №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үйлер, № 5, № 3А, № 3Б.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Гергиевка тұрғын үй алабы, № 105, "Ақтөбе қаласының білім бөлімі" мемлекеттік мекемесінің "Ақтөбе қаласының № 59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Жеңіс көшесі, № 1/1, № 1/2, № 1/3, № 1/4, № 1/5, № 1/6, № 1/7, № 1/8, № 1/9, № 1/10, № 1/11, № 1/12, № 1/13, № 1/14, № 1/15, № 1/16, № 1/17, № 1/18, № 3/1, № 3/2, № 3/3, № 3/4, № 3/5, № 3/6, № 3/7, № 3/8, № 3/9, № 3/10, № 3/11, № 3/12, № 3/13, № 3/14, № 3/15, № 3/16, № 3/17, № 3/18, № 5/1, № 5/3, № 5/4, № 5/5, № 5/6, № 5/7, № 5/8, № 5/9, № 5/10, № 5/11, № 5/12, № 5/13, № 5/14, № 5/15, № 5/16, № 5/17, № 5/18, № 7/1, № 7/2, № 7/3, № 7/4, № 7/6, № 7/7, № 7/8, № 7/9, № 7/10, № 7/11, № 7/12, № 2, № 4, № 6, № 8, № 10, № 11, № 12, № 14, № 16А, № 16, № 18, № 20, № 17/1, № 17/2, № 19/1, № 21/1, № 21/2, № 22/2, № 23/1, № 23/2, № 24/1, № 24/2, № 25/1, № 25/2, № 26/1, № 26/2, № 26/3, № 26/4, № 26/5, № 26/6, № 26/7, № 26/8, № 27/1, № 27/2, № 28/1, № 28/2, № 30/1, № 30/2, № 32/1, № 32/2, № 34/1, № 34/2, № 36/1, № 36/2, № 38/1, № 38/2, № 38/3, № 38/4, № 40/1, № 40/2, № 40/3, № 40/4, № 40/4,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Елек көшесі, № 1, № 2, № 3/1, № 3/2, № 3А, № 4/1, № 4/2, № 4/3, № 4/4, № 5/1, № 5/2, № 6/1, № 6/2, № 7/1, № 7/2, № 8/1, № 8А, № 9/1, № 9/2, № 10/1, № 10/2, № 11/1, № 11/2, № 12, № 13/1, № 13/2, № 14/1, №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Ю.Гагарин көшесі, № 1, № 2, № 3/1, № 3/2, № 4/1, № 4/2, № 4/3, № 5/1, № 5/2, № 6/1, № 6/2, № 7А, № 7/1, № 7/2, № 8/1, № 8/2, № 96/1, № 96/2;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Мектеп-интернат,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Ы.Алтынсарин көшесі, № 1/1, № 1/2, № 2/1, № 2/2, № 3, № 4/1, № 4/2, № 5/1, № 5/2, № 6, № 7/1, № 8, № 10, № 11А, № 11/1, №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Фучик көшесі, № 1, № 2, № 3, № 4, № 5, № 6, № 7, № 8, № 9, № 10, № 11, № 12, № 13, № 14/1, № 14/2, № 14/3, № 14/4, № 15/1, № 15/2, № 15/3, № 15/4;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Украинский тұйық көшесі, № 1, № 2, № 3, № 4, № 5, № 6, № 7/1, №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Гофман көшесі, № 1, № 2, № 3/1, № 3/2, № 4/1, № 4/2, № 5, № 6, № 7/1, № 7/2, № 8/1, № 8/2, № 9, № 10, № 11/1, № 11/2, № 12/1, №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тұйық көшесі, № 1/1, № 1/2, № 1/3, № 1/4, № 2, № 3, № 4, № 5, № 6/1, № 6/2, № 7, № 8, № 9, № 10, № 11/1, № 11/2, № 12/1, № 12/2, № 13/1, № 13/2, № 14, № 15/1, № 15/2, № 16, № 17/1, № 17/2, № 18,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Целинный көшесі, № 1/1, № 1/2, № 2/1, № 2/2, № 3/1, № 3/2, № 4/1, № 4/2, № 5/1, № 5/2, № 6/1, № 7, № 8/1, № 8/2, № 9, № 10/1, № 6/2, № 11, №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Даңқ көшесі № 1, № 2, № 3/1, № 3/2, № 4/1, № 4/2, № 5, № 6/1, № 6/2, № 7/1, № 7/2, № 7/3, № 8/1, № 8/2, № 9, № 10/1, №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Парковый тұйық көшесі, № 1, № 1/1, № 1/2, № 3, № 4, № 5, № 6, № 6А, № 6Б, № 7, № 7А,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Вагонный көшесі, № 2, № 3, № 4/1, № 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Тепличный көшесі, № 4/1, № 4/2, № 5, № 6, № 7, № 8, № 9, № 14, № 22, № 32, № 157;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1, № 2, № 3, № 4, № 5, № 5А, № 6, № 7, № 8, № 9, № 10, № 11, № 12, № 13, № 14, № 15, № 16, № 17, № 19, № 20, № 21, № 22, № 23, № 24, № 25, № 26, № 27, № 28, № 29, № 30, № 31, № 32, № 33, № 34, № 35, № 36/1, № 36/2, № 37, № 38, № 39, № 39А,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75/1, № 75/2, № 76, № 77, № 78, № 79, № 80, № 81, № 82, № 83, № 84, № 85, № 86, № 87, № 88, № 89, № 90, № 91, № 93, № 94, №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Ардагерлер көшесі, № 1, № 1А, № 1Б,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57, № 59, № 61, № 63, № 65, № 67, № 71, № 73, № 75, № 77, №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көшесі, № 1/1, № 2, № 3/3,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Малый тұйық көшесі, № 1, № 2, № 3, №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көшесі, № 1, № 3, № 5, № 6, № 7, № 8, № 9, № 10, № 11, № 12, № 13,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көшесі, № 1/1, № 1/2, № 2/1, № 2/2, № 2/3, № 2/4, № 2/5, № 3/1, № 3/2, № 4/1, № 4/2, № 5/1, № 5/2, № 6/1, № 6/2, № 7/1, № 7/2, № 9/1, № 9/2, № 10, № 11/1, № 11/2, № 13/1, № 13/2, № , № 13/3, №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Т.Бегельдинов көшесі, № 2/1, № 2/2, № 3, № 4/1, № 4/2,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Интернациональный көшесі, № 1, № 3, № 3А, № 4, № 5, № 6, № 7, № 8, № 9, № 10, № 11, № 12, № 13, № 14, № 15, № 17, №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Ә.Молдағұлова көшесі, № 1, № 3, № 4/1, № 4/2, № 5, № 6, № 8, № 9, № 10, № 11, № 12, № 14, № 15, № 17, № 20, № 21,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 көшесі, № 1, № 1А, № 1Б, № 2А, № 2/1, № 2/2, № 2/3, № 3, № 4/1, № 4/2, № 5, № 6/1, № 6/2, № 7, № 8/1, № 8/2, № 10/1, № 10/2, № 11/1, № 118/2, № 12, № 13/1, № 13/2, № 14, № 15, № 16, № 17, № 18, № 19, № 20А, № 21, № 22, № 23, № 24, № 25, № 26/1, № 26/2, № 26/3, № 27, № 28, № 29, № 31, № 33, № 35, № 37, № 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Өрлеу тұрғын үй алабы, № 2А, "Ақтөбе қаласының білім бөлімі" мемлекеттік мекемесінің "Ақтөбе қаласы № 57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"Өрлеу" тұрғын үй алабының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Оңтүстік-Батыс-1 тұрғын үй алабы, Халида Есенғұлқызы Маманова көшесі, № 9, "Ақтөбе қаласының білім бөлімі" мемлекеттік мекемесінің "Ақтөбе қаласының № 10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"Оңтүстік-Батыс–1" тұрғын үй алабының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109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Әз Наурыз көшесі, № 5, "Ақтөбе құрылыс-монтаж колледжі" жеке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312 атқыштар дивизиясы даңғылы, № 1, № 1А, № 1В, № 1Г, № 1М, № 1П, № 1З, №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шағын аудан, № 8, № 19, № 21, № 23, № 25, № 27, № 28, № 31А, № 35,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 Наурыз көшесі, № 2 (11 шағын аудан, № 24), № 6 (11 шағын аудан, № 31), № 8 (11 шағын аудан, № 32), № 10 (11 шағын аудан, № 33), № 12 (11 шағын аудан, № 34).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11 шағын аудан, № 145, "Ақтөбе қаласының білім бөлімі" мемлекеттік мекемесінің "Халел Досмұхамедұлы атындағы № 35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11 шағын аудан, № 3, № 8, № 15, № 16, № 37, № 37А, № 41В;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Н.Шәйкенов атындағы көшесі, № 13 (11 шағын аудан, № 3А), № 13А, № 11 (11 шағын аудан, № 3ВГ), № 9, корпус 1 (11 шағын аудан, № 8, корпус 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Әз Наурыз көшесі, № 14 (11 шағын аудан, № 38), № 16 (11 шағын аудан, № 39), № 13 (11 шағын аудан, № 39А), № 18 (11 шағын аудан, № 41Г), № 20 (11 шағын аудан, № 41), № 24 (11 шағын аудан, № 42), № 26 (11 шағын аудан, № 43).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11 шағын аудан, № 98, "Ақтөбе қаласының білім бөлімі" мемлекеттік мекемесінің "№ 37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11 шағын аудан, № 13, № 14, № 76, № 77, № 77А, № 79, № 80, №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Н.Шәйкенов атындағы көшесі, № 5 (11 шағын аудан, № 10), № 1 (11 шағын аудан, № 12), № 2 (11 шағын аудан, № 82), № 4 (11 шағын аудан, № 83).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12 шағын аудан, № 37/1, "Ақтөбе қаласының білім бөлімі" мемлекеттік мекемесінің "№ 51 гимназия"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12 шағын аудан, № 16А, № 16Г, № 16Ж, № 16И, № 16Н, № 16П, № 16/1, № 16/2, № 17, № 37, № 37А, № 38А, № 38Б, № 39, № 39А, № 39Б, № 58, № 58А, № 58Б, № 58В, № 58Г, № 58Д, № 58Е, № 60, № 62, № 63, № 64, № 64А, № 64Б, № 64АБ, № 64ВГ, № 65, № 82.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Балауса тұрғын үй алабы, А.Попов көшесі, № 1, "Ақтөбе қаласының білім бөлімі" мемлекеттік мекемесінің "Заречный тұрғын алабы мектеп-бала бақша кешені"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"Балауса"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учаскелер, № 619, № 619А, № 619Б, № 619В, № 620, № 621, № 622, № 623, № 625;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көшесі, № 1, № 3, № 5, № 7, № 9, № 9А, № 11, № 13, № 15, № 17,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Восточный көшесі, № 1, № 2, № 3, № 4, № 5,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А.Попов көшесі,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Дачный көшесі, № 1, № 2, № 3, № 4,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Қайдауыл батыр көшесінің барлық үйлері,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"Келешек" және "Саяжай" тұрғын алаптары;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Қарғалы тұрғын үй алабы, Қ.Сәтпаев көшесі, № 72Р, "Ақтөбе қаласының білім бөлімі" мемлекеттік мекемесінің "№ 3 балалар музыка мектебі"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"Қарғалы"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көшесі, № 2А, № 3, № 4, № 11А, № 19, № 36А, № 42, № 42А, № 43, № 44, № 45, № 46, № 52, № 54, № 56, № 58, № 60, № 62, № 64, № 64А, № 66, № 66А, № 68, № 68А, № 70, № 71, № 71А, № 72, № 72/2, № 72/3, № 72А, № 72Б, № 73, № 74, № 76, № 77, № 77А, № 78, № 79, № 81, № 82, № 83, № 87, № 89, № 91, № 91А, № 95, № 97, № 99, № 101, № 361;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Геологический көшесі, № 1, № 3, № 4, № 5, № 7, № 8, № 9, № 10, № 11, № 13, № 14, № 15, № 15А, № 15Б, № 15В, № 17А, № 17Б, № 18, № 18А, № 19, № 20, № 21, № 22, № 24, № 26,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Дальний тұйық көшесі, № 1, № 3,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Ә.К.Құрғұлов көшесі, № 1, № 2, № 4, № 4А, № 6, № 8, № 9, № 10, № 11, № 12, № 13, № 15, № 16, № 17, № 18, № 20, № 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Короткий тұйық көшесі, № 3, № 3А, № 3Б, № 3В, № 3Г, № 5, № 5А, № 5Б, № 5В, № 6, № 7, № 7А, № 8,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Матросов көшесі, № 1, № 2, № 3, № 4, № 5, № 6, № 7, № 8, № 9, № 11, № 12, № 13, № 14, № 16, № 17, № 18, № 19, № 20, № 21, № 22, № 23, № 24, № 25, № 26, № 27, № 28, № 29, № 30, № 31, № 32, № 33, № 34, № 35, № 36,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көшесі, № 2, № 3, № 4, № 5, № 6, № 7, № 8, № 9, № 10, № 11, № 12, № 13, № 14, № 14А, № 15В, № 16А, № 19, № 20, № 21, № 22, № 23,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тұйық көшесі, № 1, № 2, № 3, № 4, № 5, № 6, №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Авиақалашық орамы, № 23А, "Ақтөбе қаласының білім бөлімі мемлекеттік мекемесінің "№ 29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"Авиақалашық" орамының шекарасында, № 2В, № 3А, № 4Б, № 14А, № 19, № 22, № 22Б, № 23, № 24, № 25, № 25А, № 26, № 27, № 28, №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Сұлутөбе көшесі, № 1, № 2,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"Сельмаш" және "Самал" шағын аудандарының барлық тұрғын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көшесі, № 3А, № 6Б, № 109, № 109А, №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Бөкенбай батыр көшесі, № 139, № 141, № 143, № 145, № 147, № 149, №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Елек көшесі, № 184А.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101 Атқыштар Бригадасы көшесі, № 10А, "Ақтөбе қаласының білім бөлімі" мемлекеттік мекемесінің "Қазанғап атындағы балалар өнер мектебі"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Ағайынды Жұбановтар көшесі, № 271, № 273, № 275, № 277, № 279, № 281, № 283, № 283А, № 283, корпус 1, № 283, корпус 3, № 283, корпус 4, № 285, № 298, № 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Атқыштар Бригадасы көшесі, № 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Қарғалы тұрғын үй алабы, Родниковый көшесі, № 1, "Ақтөбе облысының дене шынықтыру және спорт басқармасы" мемлекеттік мекемесінің "Есет батыр атындағы олимпиада резервінің облыстық мамандырылған мектеп-интернат-колледжі"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"Қарғалы"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көшесі, № 1, № 2, № 3, № 8, № 10, № 11, № 12, № 14, № 15, № 16, № 18, № 19, № 20, № 21, № 22, № 23, № 24, № 26, № 27, № 28, № 28А, № 28Б, № 29, № 30, № 32,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Родниковый көшесі, № 1, № 1/1, № 1/2, № 2, № 3, № 3/1, № 3/2, № 4, № 4/1, № 4/2, № 5, № 6, № 7,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"Заречный-4"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Төлеу Бәсенов, Әйтек Сәрсеков, Жиембет жырау, Жеңімпаз, Желкен, Жалаңтөс Баһадүр, Жетіген көшелерінің тұрғын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учаскелер, № 1, № 2, № 3, № 3А, № 4, № 8, № 9, № 10, № 10А, № 12, № 13, № 14, № 15, № 15А, № 16, № 16А, № 17, № 17А, № 18, № 19, № 19А, № 20, № 21, № 22, № 22А, № 23, № 23А, № 24, № 25, № 26, № 26А, № 27, № 27А, № 28, № 30, № 31, № 32, № 32А, № 33, № 33А, № 35, № 35А, № 36, № 37, № 44, № 45, № 46, № 47, № 49, № 50, № 52, № 53, № 54, № 55, № 57, № 58, № 59, № 60, № 60А, № 61, № 68, № 71, № 72, № 73, № 74, № 80, № 81, № 83, № 84, № 85, № 86, № 87, № 89, № 90, № 91, № 92, № 94, № 96, № 97, № 99, № 100, № 101, № 103, № 106, № 107, № 108, № 110, № 114, № 115, № 116, № 117, № 118, № 119, № 120, № 126, № 129, № 130, № 131, № 132, № 133, № 134, № 135, № 136, № 138А, № 139, № 140, № 141, № 142, № 143, № 144, № 144А, № 145, № 146, № 147, № 148, № 149, № 150, № 151, № 152, № 153, № 154, № 155, № 156, № 158, № 159, № 160, № 161, № 163, № 164, № 165, № 166, № 167, № 168, № 169, № 170, № 172, № 173, № 174, № 175, № 176, № 177, № 178, № 179, № 182, № 183, № 184, № 185, № 186, № 187, № 188Б, № 190, № 191, № 191А, № 192, № 193, № 194, № 195, № 195А, № 196, № 197, № 199, № 201, № 202, № 202А, № 203, № 204, № 205, № 206, № 210, № 211, № 212, № 212А, № 213, № 214, № 215, № 216, № 217, № 218, № 219, № 220, № 221, № 222, № 225, № 226, № 227, № 243, № 244, № 245, № 246, № 249, № 252, № 253, № 254, № 255, № 256, № 258, № 259, № 260, № 261, № 262, № 263, № 264, № 265, № 266, № 267, № 269, № 270, № 272, № 283, № 284А, № 285, № 288, № 295, № 295А, № 296, № 296А, № 297, № 299, № 300, № 301, № 302, № 307, № 308, № 309, № 311, № 313, № 494, № 495, № 495А, № 496А, № 499А.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Қурайлы тұрғын үй алабы, Есет Батыр көшесі, № 15А, "Ақтөбе қаласының білім бөлімі" мемлекеттік мекемесінің "Елек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"Елек" тұрғын үй алабының шекарасында;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Ағайынды Жұбановтар көшесі, № 1/1, № 1/2, № 1/3, № 1/4, № 1/5, № 1/6, № 1/7, № 1/8, № 1/9, № 1/10, № 1/11, № 1/12, № 1/13, № 1/14, № 1/15, № 1/16, № 2, № 3/1, № 3/2, № 3/3, № 3/4, № 3/5, № 3/6, № 3/7, № 3/8, № 3/9, № 3/10, № 3/11, № 3/12, № 3/13, № 3/14, № 3/15, № 3/16, № 4/1, № 4/2, № 6, № 8/1, № 8/2, № 10, № 11, № 12/1, № 12/2, № 14, № 16/1, № 16/2, № 18, № 20, № 22, № 24, № 26/1, № 26/2, № 28/1, № 28/2, № 30/1, № 30/2, № 32, № 34,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көшесі, № 1, № 1/1, № 1/2, № 2, № 3, № 4, № 5, № 6, № 7/1, № 7/2, № 8, № 9, № 9А, № 10, № 11, № 11/1, № 12, № 13, № 13/1, №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Пацаев көшесі, № 1, № 2/1, № 2/2, № 3/1, № 3/2, № 4, № 5, № 6, № 7/1, № 7/2, № 8/1, № 8/2, № 9, № 10, № 11/1, № 11/2, № 11А, № 12, № 13, № 14/1, № 14/2,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Батыр көшесі, № 1/1, № 1/2, № 2, № 3, № 4, № 4/1, № 4/2, № 5/1, № 5/2, № 6, № 7, № 8/2, № 9/1, № 9/2, № 10, № 11, № 12/1, № 12/2, № 13/1, № 13/2, № 14, № 15, № 15А, № 18, № 20,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көшесі, № 1/1, № 1/2, № 2, № 3, № 4, № 5, № 6, № 7/1, № 7/2, № 8/1, № 8/2, № 9/1, № 9/2, № 10, № 11, № 12/1, № 12/2, № 13, № 14, № 15/1, № 15/2, № 16/1, № 16/2, № 21, № 23А, № 29А, № 31А, № 33А, № 35А, №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Д.Қонаев көшесі, № 1, № 2/1, № 2/2, № 3, № 4, № 5, № 6/1, № 6/2, № 7, № 7А, № 8/1, № 8/2, № 9/1, № 9/2, № 10, № 11, № 12/1, № 12/2, № 13, № 13/2, № 14/1, № 14/2, № 15, № 15/2, № 16, № 18/1, № 18/2;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 көшесі, № 1, № 2, № 2А, № 2Б, № 3/1, № 3/2, № 4, № 5, № 6/1, № 6/2, № 6А, № 7, № 8, № 9/1, № 9/2, № 9Б;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Асау-Барақ көшесі, № 2, № 2А, № 3/1, № 3/2, № 4, № 5/1, № 5/2, № 6, № 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Линейный көшесі, № 1/1, № 1/2, № 2/1, № 2/2, № 3/1, № 4/1, № 4/2, № 5/1, № 5/2, № 5/3;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Вокзал көшесі, № 1/1, № 1/2, № 1/3, № 1/4, № 1/5, № 1/6, № 2/1, № 2/2, № 3, № 3/1, № 3/2, № 3/3, №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Мұрагер көшесі, № 2, № 10, № 13,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Сарбаздар көшесі, № 2, № 10, № 10А, № 11, № 12, № 17, № 21, № 22, № 23, № 25, № 27, № 32, № 36,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Сәттілік көшесі, № 7, № 9, № 10, № 14, № 16, № 18, № 24, № 29, № 33,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Шаттық көшесі, № 6, № 8, № 10А, № 21, №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көшесі, № 2, № 9, № 10,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Несібе көшесі, № 4, №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учаскелер, № 212, № 225, № 234, № 235, № 239, № 244, № 247, № 255, № 259, № 276, № 290, № 300, № 457;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Разъезд 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119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Набережный көшесі, № 78, "Ақтөбе қаласының білім бөлімі" мемлекеттік мекемесінің "№ 43 "Гүлдәурен" балабақшасы"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Набережный көшесі, № 39, № 41, № 41А, № 43, № 45, № 45А, № 47, № 48, № 49, № 50, № 51, № 52, № 53, № 53А, № 53Б, № 53В, № 54, № 54А, № 55, № 55А, № 55/1,2, № 56, № 57, № 57А, № 57Б, № 58, № 58А, № 59, № 59А, № 59Б, № 60, № 61, № 62, № 63, № 64, № 64А, № 65, № 66, № 66А, № 67, № 68, № 69, № 69А, № 69Б, № 70, № 71, № 72, № 73, № 73А, № 74, № 75, № 76, № 77, № 78, № 79, № 80, № 81, № 82, № 83, № 84, № 84А, № 85, № 86, №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Шернияз Жарылғасұлы көшесі, № 114, № 116, № 118, № 120, № 122, № 122А, № 124, № 126, № 126А, № 126Б, № 128, № 128А, № 128Б, № 130, № 134, № 134/1, № 136, № 136А, № 138, № 138А, № 140, № 140А, № 142, № 142А, № 144, № 146, № 148, № 148А, № 150, № 152, № 154, № 156, № 158, № 160;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Д.А.Қонаев көшесі, № 2, № 2А, № 4, № 6, № 8,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Жәнібек хан атындағы көшесі, № 1, № 2, № 3, № 4, № 5, № 6, № 7, № 8, № 9, № 10, №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12 шағын аудан, № 37В, "Ақтөбе қаласының білім бөлімі" мемлекеттік мекемесінің "№ 56 жалпы орта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12 шағын аудан, № 41, № 42, № 43, № 45, № 45Д, № 49, № 50, № 50А, № 50Б, № 50Г, № 51, № 51А, № 51Б, № 51В, № 51Г, № 52, № 53, № 53А, № 53/2, № 54, № 54А, № 54Б, № 54В;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көшесі, № 25 (12 шағын аудан, № 43А).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Бөкенбай батыр көшесі, № 131Б, "Ақтөбе қаласының білім бөлімі" мемлекеттік мекемесінің "Балалар және жасөспірімдер шығармашылық Үйі"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Бөкенбай батыр көшесі, № 129/2, № 129К, корпус 1, № 131, № 131А, № 131Б, № 131В, № 133, № 133, корпус 1, № 133А, № 133Б, № 133В, № 133Г, № 133У, № 135А.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Көктем тұрғын үй алабы, Гуцало Александр Семенович көшесі, № 1, "Казтрансойл" акционерлік қоғамының Батыс филиалының Ақтөбе мұнай құбырлары басқармасының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"Көктем"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көшесі, № 2, № 2/1, № 2/2, № 2/3, № 2/4, № 4, № 4/1, № 4/2, № 4/3, № 4/4, № 6, № 6/1, № 6/2, № 6/3, № 8, № 8/2, № 8/3, № 10, № 10/1, № 10/2, № 10/3, № 12, № 12/1, № 12/2, № 12/3, № 12/4, № 12А/1, № 12А/2, № 14, № 14/1, № 16, № 16/1, № 18, № 20, № 20/1, № 20/2, № 22, № 24, № 24/1, № 24/2, № 24/3, № 26, № 28, № 30, № 32, № 34, № 40А, № 46А, № 62, № 70;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Телефонный көшесі, № 1, № 2, № 3, № 3А, № 3/1, № 3/2, № 4, № 4А, № 5, № 6, № 6А, № 7, № 7А, № 8, № 9, № 10, № 11, № 12, № 12А, № 12Б, № 13, № 14, № 15, № 16/1, № 16/2, № 17, № 18, № 19, № 19А, № 20, № 21, № 21А/1, № 21А/2, № 21Б, № 22, № 23, № 23А, № 23Б, № 24, № 25, № 26, № 28, № 29, № 31/1, № 32/1, № 32/2, № 32/3, № 32Б/1, № 32Б/2, № 32Б/3, № 32Б/4, № 32Б/5, № 32Б/6, № 33, № 34, № 34А, № 34/1, № 34/2, № 35, № 35А, № 36, № 36/1, № 36/2, № 37, № 38/1, № 38/2, № 40/1, № 40/2, № 40/3, № 40/4, № 41, № 42, № 42/1, № 42/2, № 44/1, № 44/2, № 46, № 46/1, № 46/2, № 46/4, № 48, № 48/2, № 50, № 50/1, № 50/2, № 52, № 54,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Жауынгер-интернационалистер көшесі, № 1, № 1А, № 2, № 2А, № 3, № 4, № 5, № 6, № 7, № 8, № 9, № 10, № 11, № 12, № 13, № 14, № 15, № 16, № 17, № 18, № 19, № 20, № 21, № 22, № 22А, № 23,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Федор Озмитель көшесі, № 1, № 2, № 2А, № 3, № 4, № 5, № 6, № 7, № 8, № 9, № 9Б, № 10, № 11, № 12, № 13, № 14, № 15, № 15Б, № 16, № 16А, № 17, № 18, № 19, № 20, № 22, № 23, № 23А, № 25/1, № 25/2, № 26, № 27, № 31, № 33;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Молдавский көшесі, № 1, № 1А, № 2, № 2А, № 3, № 4, № 5, № 5А, № 6, № 7, № 8, № 8А, № 9, № 10, № 11, № 11А, № 12, № 13, № 13А, № 14, № 14А, № 15, № 15А, № 16, № 17, № 18, № 18А, № 18Б, № 19, № 20, № 20А, № 21, № 22, № 23, № 24, № 25, № 26, № 27, № 28, №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Папилов Николай Гаврилович көшесі, № 1, № 1/1, № 1/2, № 1/3, № 1Б, № 2, № 2/1, № 2/2, № 2/3, № 2А, № 3, № 4, № 5, № 6, № 7, № 8, № 9, № 10, № 11, № 12, № 13, № 13А, № 14, № 15, № 16, № 17, № 18, № 19, № 20, № 21,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Наркологический көшесі, № 1, № 2, № 2А, № 2Б, № 3, № 4, № 4Б, № 5, № 7, № 9, № 10, № 11А, № 12, № 13, № 14, № 15, № 16, № 17, № 18, № 18А, № 19, № 19А, № 20, № 21, № 22, № 23, № 24, № 24А, № 25, № 27, № 30, № 31, № 35А, № 36, № 37, № 38А, № 39, № 39А, № 41, № 43, № 44, № 45, № 46,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учаскелер, № 1, № 1А, № 2, № 4, № 5, № 7, № 9, № 11, № 11А, № 16, № 17, № 18, № 18А, № 19, № 19А, № 20В, № 20Г, № 21, № 35А, № 170А, № 292А, № 310, № 332, № 334, № 335, № 336, № 337, № 337Б, № 338, № 339, № 340, № 340Б, № 343, № 344, № 345, № 445, № 446, № 448, № 501, № 502, № 503, № 504, № 506, № 507, № 508, № 510, № 512;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Жаңақоныс тұрғын үй алабы, Ленин көшесі, № 25, "Ақтөбе қаласының білім бөлімі" мемлекеттік мекемесінің "Балалар шығармашылық үйі"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Алматы көшесі, № 1, № 1А, № 2, № 2А, № 3, № 4, № 5, № 6, № 7, № 8, № 9, № 10, № 11, № 12, № 13, № 14, № 15, № 16А, № 16, № 18, № 19, № 20, № 21, № 22, № 23, № 24,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1, № 3, № 3А, № 8, № 9, № 10, № 14, № 17,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көшесі, № 1, № 1А, № 2, № 3, № 4, № 5, № 5/1, № 5/2, № 6, № 7, № 7/1, № 7/2, № 8, № 9, № 10, № 11, № 12, № 13, № 14, № 15, № 16, № 16, № 17, № 18, № 19, № 20, № 21, № 21/1, № 22, № 23, № 23/1, № 24, № 25, № 25/1, № 25/2, № 26, № 27, № 27/1, № 27/2, № 28, № 29/1, № 29/2, № 30,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лет Победы көшесі, № 1, № 1А, № 2, № 3, № 3/1, № 3А, № 4, № 5, № 5А, № 6, № 7, № 7Б, № 7А, № 8, № 9, № 9А, № 9В, № 10, № 11, № 11/2, № 11А, № 13, № 13А, № 13/3, № 15, № 15А, № 15/1, № 15/2, № 16/2, № 16, № 17, № 17/1, № 18, № 19, № 19/1, № 20А, № 20, № 20/1, № 21, № 22, № 23, № 24, № 24А, № 25, № 25А, № 26, № 26А, № 27, № 27А, № 27В, № 28, №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Садовый тұйық көшесі, № 1, № 2, № 3, № 4, № 4А, № 5, № 6, № 6/1, № 6/2, № 7, № 7/1, № 7/2, № 8/1, № 8/2, № 9/1, № 9/2, № 10, № 10/1, № 10/2, № 12, № 12/1, №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көшесі, № 1, № 1А, № 2, № 3, № 4, № 5, № 6, № 6А, № 7, № 8, № 9, № 10, № 10/1, № 10/2, № 11, № 11/1, № 11/2, № 12, № 13, № 13А, № 15, № 17, № 17А, № 18, № 19, № 21, № 23, № 23/1, № 23А, № 23/2, № 27, № 27А,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Комсомольский көшесі, № 1, № 1/98, № 1А, № 2, № 2/1, № 3, № 4, № 5, № 6, № 7, № 8, № 9, № 10, № 11, № 12, № 13, № 15, № 18, № 18А, № 18Б, № 20, № 20А, № 22, № 24, № 26, № 26А, № 26/2, № 27, № 29, № 31, № 33, № 38, №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Степной көшесі, № 1, № 2, № 3, № 4, № 5, № 6, № 6А, № 7, № 8, № 9, № 10,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Больничный көшесі, № 1, № 1А, № 2, № 2/1, № 2/2, № 3, № 4, № 5, № 6, № 7, № 8, № 9, № 10, № 12, № 14, № 14/1, № 14/2, № 16, № 16/1, №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көшесі, № 1, № 1А, № 2, № 2/2, № 3, № 4, № 5, № 6, № 7, № 8, № 9, № 10, № 11, № 12, № 13, № 14, № 15, № 16, № 17, № 18, № 19, № 20, № 21, № 21/1,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 көшесі, № 1, № 73/2;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 қабатты тұрғын үйлер, № 1, № 1/1, №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Т.Н.Шевченко көшесі, № 34, "Ақтөбе қаласының білім бөлімі" мемлекеттік мекемесінің № 30 "Ұрпақ" бөбекжай-балабақшасы"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Алматы көшесі, № 2, № 4, № 6, № 8, № 10, № 12, № 14,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В.Ф.Зинченко көшесі, № 87, № 89, № 91, № 93, № 95, № 97, № 99, № 99А, № 101, № 103, № 105, № 107, № 109, № 111, № 111А, № 113, № 115, № 117, № 119, № 121, № 123, № 125, № 127, № 129, № 129А, № 129Б, № 131, № 133, № 135, № 135А, № 135Б, № 137, № 139, № 139/2, № 141, № 143, № 145, № 147, № 149, № 151, № 153/1, № 153/2, № 155/1, № 155/3, № 155/4, № 157/1, № 157/2, № 157/3, № 159, № 159/1, № 159/3, № 161, № 163, № 163/1, № 163/2, № 165/1, № 165/2, № 165/3, № 165/4, № 167, № 169/2, № 169/3, № 169/4, № 171/1, № 171/2, № 171/4, № 173/1, № 173/3, № 175/1, № 175/2, № 175/3, № 175/4, № 177, № 653, № 653А, № 653Б/1, № 653В/1, № 653В/2;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Маяковский көшесі, № 1, № 2, № 3, № 4, № 5, № 6, № 7/1, № 7/2, № 8, № 9, № 10, № 11, № 12, № 13, № 14, № 15, № 16, № 17, № 18, № 19, № 20, № 21, № 22, № 23, № 24,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Суворов көшесі, № 1, № 2, № 3, № 4/1, № 4/2, № 5, № 6, № 7, № 8, № 9, № 10, № 11, № 12, № 13, № 14, № 15, № 16, № 17, № 18, № 19, № 20, № 21, № 22, № 23, № 24, № 25, № 26, № 27, № 28, № 29, № 31, № 33,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К.Бәйсеитова көшесі, № 1, № 2, № 3, № 4, № 5, № 6, № 7, № 8, № 9, № 10, № 11, № 12, № 13, № 14, № 15, № 16, № 17, № 18, № 19, № 20, № 21/1, № 21/2, № 22, № 23, № 24, № 25, № 26, № 27, № 28, № 29,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Н.В.Гоголь көшесі, № 41, № 41А, № 41Б, № 42, № 42А, № 42Б, № 43, № 44, № 45, № 46, № 47, № 48, № 49, № 50, № 50А, № 51, № 52, № 53, № 54, № 55, № 56, № 57, № 58, № 59, № 60, № 61, № 62, № 63, № 64, № 65, № 66, № 67, № 68, № 69, № 70, № 71, № 72, № 73, № 74, № 74А, № 75, № 76, № 77, № 78, № 79, № 80, № 81, № 82, № 83, № 84, № 85, № 86, № 87, № 88, № 88А, № 89, № 89, корпус 1, № 89, корпус 2, № 90, № 92, № 94, № 95, № 96, № 97, № 98, № 99, № 100, № 101, № 102, № 103, № 104, № 106, № 108, № 110, № 112, № 114, № 116, № 118, № 120, № 122, № 124, № 126, № 128, № 130, № 132, № 134, № 136, № 138, № 140, № 142, №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Ембі көшесі, № 51, № 53, № 55, № 55А, № 57, № 59, № 61, № 63, № 65, № 67, № 68, № 69, № 70, № 71, № 72, № 73, № 73А, № 74, № 74А, № 75, № 76, № 77, № 78, № 79, № 80, № 80А, № 81, № 82, № 83, № 84, № 85, № 86, № 87, № 88, № 88А, № 89, № 90, № 91, № 92, № 93, № 94, № 95, № 95А, № 96, № 97, № 98, № 99, № 99А, № 100, № 101, № 102, № 103, № 104, № 105, № 106, № 107, № 108, № 109, № 110, № 111, № 112, № 113, № 114, № 115, № 116, № 117, № 118, № 119, № 120, № 121, № 122, № 123, № 124, № 125, № 126, № 127, № 128, № 128А,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164, № 166, № 168, № 170;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Турксиб көшесі, № 67, № 69, № 71, № 73, № 75, № 77, № 79, № 80, № 81, № 82, № 83, № 84, № 85, № 85А, № 86, № 87, № 88, № 88А, № 89, № 90, № 90А, № 91, № 92, № 93, № 94, № 95, № 96, № 97, № 98, № 98А, № 99, № 100, № 101, № 102, № 103, № 104, № 105, № 106, № 107, № 108, № 109, № 110, № 111, № 112, № 113, № 114, № 115, № 116, № 117, № 118, № 118А, № 119, № 120, № 121, № 122, № 123, № 124, № 125, № 126, № 127, № 128, № 128А, № 129, № 130, № 131, № 132, № 133, № 134, № 135, № 136, № 137, № 138, № 139, № 140, № 141, № 142/1, № 142/2, № 142/3, № 142/4, № 143, № 144, № 144/1, № 144/2, № 144/4, № 145, № 146, № 146/1, № 146/2, № 146/4, № 147, № 148/1, № 148/2, № 148/3, № 148/4, № 149, № 150/1, № 150/2, № 150/3, № 150/4, № 151, № 152/1, № 152/2, № 152/3, № 152/4, № 153, № 154/1, № 154/2, № 155, № 156, № 157, № 158/1, № 158/2, № 158/3, № 158/4, № 159, № 160/1, № 160/2, № 160/3, № 160/4, № 161, № 162/1, № 162/3, № 162/4, № 163, № 164/1, № 164/2, № 164/3, № 164/4, № 165, № 166, № 167, № 168, № 169, № 170, №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Т.Н.Шевченко көшесі, № 1, № 2, № 3, № 4, № 5, № 6, № 7, № 8, № 9, № 10, № 11, № 12, № 13, № 14, № 15, № 16, № 17, № 18, № 19, № 22, № 24, № 24А, № 26, № 28, № 30, № 32, № 34, № 36, № 36А;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1, № 2, № 3, № 4, № 5, № 6, № 7, № 8, № 9, № 10, № 11, № 13; № 15, № 17, № 19, № 21, № 23, № 25, № 27, № 29, № 31, № 31/1, № 33, № 33/1, № 33/2, № 35, № 35/1, № 35/2, № 37, № 37/1, № 37/2, № 37/3, № 37/4, № 37А, № 39/1, № 39/2, № 39/3, № 39/4;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Володя Дубинин көшесі, № 1, № 2, № 3, № 4, № 4/1, № 5, № 6, № 7, № 8, № 9, № 9А, № 10, № 11, № 12, № 13, № 13А, № 14, № 15, № 16, № 17, № 18, № 19, № 20, № 21, № 22, № 23, № 24, № 25, № 26, № 27, № 28, № 29, № 30, № 31, № 32/1, № 32/2, № 32/3, № 32/4, № 33, № 34/2, № 34/3, № 34/4,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Лазо С.Г. көшесі, № 1, № 2, № 3, № 3А, № 3/1, № 3/2, № 4, № 5, № 5А, № 6,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Гастелло Н.Ф. көшесі, № 1, № 3/1, № 3/2, № 5/1, № 5/2, № 7, № 9, № 11, № 13, № 15, № 17, № 19, № 21, № 23/1, № 23/2, № 25, № 27, № 29/1, № 29/2, № 29/3, № 29/4, № 31, № 33, № 35, № 37, № 39, № 41, № 43, № 45, № 47, №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125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Нефтяников көшесі, № 25, "Ақтөбе облысының жұмыспен қамту және әлеуметтік бағдарламалар басқармасы" мемлекеттік мекемесінің "№ 1 әлеуметтік қызмет көрсету орталығы"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қарттар және мүгедектігі бар адамдар интернат Үйінің корпустары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Есет батыр шағын ауданы, № 11Б, "Ақтөбе қаласының білім бөлімі" мемлекеттік мекемесінің "№ 50 "Алтын бесік" балабақшасы"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"Есет батыр" шағын ауданының шекарасында, № 10В, № 11В, № 12В, № 14В, № 16В.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Ақжар-2 тұрғын үй алабы, Қайым Мұхамедханов атындағы көшесі, № 32, "Ақтөбе қаласының білім бөлімі" мемлекеттік мекемесінің "Ақтөбе қаласының № 49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"Ақжар-2"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учаскелер, № 365, № 366, № 367, № 368, № 369, № 370, № 371, № 372, № 373, № 374, № 375, № 376, № 377, № 378, № 379, № 380, № 381, № 382, № 383, № 384, № 385, № 386, № 387, № 388, № 389, № 390, № 391, № 392, № 393, № 394, № 395, № 396, № 397, № 398, № 399, № 400, № 401, № 402, № 403, № 404, № 405, № 406, № 407, № 408, № 409, № 410, № 411, № 412, № 413, № 414, № 415, № 416, № 417, № 418, № 419, № 420, № 421, № 422, № 423, № 424, № 425, № 426, № 427, № 428, № 429, № 430, № 431, № 432, № 433, № 434, № 435, № 436, № 437, № 438, № 439, № 440, № 441, № 442, № 443, № 444, № 445, № 446, № 447, № 448, № 449, № 450, № 451, № 452, № 453, № 454, № 455, № 456, № 457, № 458, № 459, № 460, № 461, № 462, № 463, № 464, № 465, № 466, № 467, № 468, № 469, № 470, № 471, № 472, № 473, № 474, № 475, № 476, № 477, № 478, № 479, № 480, № 481, № 482, № 483, № 484, № 485, № 486, № 487, № 488, № 489, № 490, № 491, № 492, № 493, № 495, № 496, № 497, № 498, № 499, № 500, № 501, № 502, № 503, № 504, № 505, № 506, № 507, № 508, № 509, № 510, № 511, № 512, № 513, № 514, № 515, № 516, № 517, № 518, № 519, № 520, № 521, № 522, № 523, № 524, № 525, № 526, № 527, № 528, № 529, № 530, № 531, № 532, № 533, № 534, № 535, № 536, № 537, № 538, № 539, № 540, № 541, № 542, № 543, № 544, № 545, № 546, № 547, № 548, № 549, № 550, № 551, № 552, № 553, № 554, № 555, № 556, № 557, № 558, № 559, № 560, № 561, № 562, № 563, № 564, № 565, № 566, № 567, № 568, № 569, № 570, № 571, № 572, № 573, № 574, № 575, № 576, № 577, № 578, № 579, № 580, № 581, № 582, № 583, № 584, № 585, № 586, № 587, № 588, № 589, № 590, № 591, № 592, № 593, № 594, № 595, № 596, № 597, № 598, № 599, № 600, № 601, № 602, № 603, № 604, № 605, № 606, № 607, № 608, № 609, № 610, № 611, № 612, № 613, № 614, № 615, № 616, № 617, № 618, № 619, № 620, № 621, № 622, № 623, № 624, № 625, № 626, № 627, № 628, № 629, № 630, № 631, № 632, № 633, № 634, № 635, № 636, № 637, № 638, № 639, № 640, № 641, № 642, № 643, № 644, № 645, № 646, № 647, № 648, № 649, № 650, № 651, № 652, № 653, № 654, № 655, № 656, № 657, № 658, № 659, № 660, № 661, № 662, № 663, № 664, № 665, № 666, № 667, № 668, № 669, № 670, № 671, № 672, № 673, № 674, № 675, № 676, № 677, № 678, № 679, № 680, № 681, № 682, № 683, № 684, № 685, № 686, № 687, № 688, № 689, № 690, № 691, № 692, № 693, № 694, № 695, № 696, № 697, № 698, № 699, № 700, № 701, № 702, № 703, № 704, № 705, № 706, № 707, № 708, № 709, № 710, № 711, № 712, № 713, № 714, № 715, № 716, № 717, № 718, № 719, № 720, № 721, № 722, № 723, № 724, № 725, № 726, № 727, № 728, № 729, № 730, № 731, № 732, № 733, № 734, № 735, № 736, № 737, № 738, № 739, № 740, № 741, № 742, № 743, № 744, № 745, № 746, № 747, № 748, № 749, № 750, № 751, № 752, № 753, № 754, № 755, № 756, № 757, № 758, № 759, № 760, № 761, № 762, № 763, № 764, № 765, № 766, № 767, № 768, № 769, № 770, № 771, № 772, № 773, № 774, № 775, № 776, № 777, № 778, № 779, № 780, № 781, № 782, № 783, № 784, № 785, № 786, № 787, № 788, № 789, № 790, № 791, № 792, № 793, № 794, № 795, № 796, № 797, № 798, № 799, № 800, № 801, № 802, № 803, № 804, № 805, № 806, № 807, № 808, № 809, № 810, № 811, № 812, № 813, № 814, № 815, № 816, № 817, № 818, № 819, № 820, № 821, № 822, № 823, № 824, № 825, № 826, № 827, № 828, № 829, № 830, № 831, № 832, № 833, № 834, № 835, № 836, № 837, № 838, № 839, № 840, № 841, № 842, № 843, № 844, № 845, № 846, № 847, № 848, № 849, № 850, № 851, № 852, № 853, № 854, № 85, № 856, № 857, № 858, № 859, № 860, № 861, № 862, № 863, № 864, № 865, № 866, № 867, № 868, № 869, № 870, № 871, № 872, № 873, № 874, № 875, № 876, № 877, № 878, № 879, № 880, № 881, № 882, № 883, № 884, № 885, № 886, № 887, № 888, № 889,№ 890, № 890, № 891, № 892, № 893, № 894, № 895, № 896, № 897, № 898, № 899, № 900, № 901, № 902, № 903, № 904, № 905, № 906, № 907, № 908, № 909, № 910, № 911, № 912, № 913, № 914, № 915, № 916, № 917, № 918, № 919, № 920, № 921, № 922, № 923, № 925, № 926, № 927, № 928, № 929, № 930, № 931, № 932, № 933, № 934, № 935, № 936, № 937, № 938, № 939, № 940, № 941, № 942, № 943, № 944, № 945, № 946, № 947, № 948, № 949, № 950, № 951, № 952, № 953, № 954, № 955, № 956, № 957, № 958, № 959, № 960, № 961, № 962, № 963, № 964, № 965, № 966, № 967, № 968, № 969, № 970, № 971, № 972, № 973, № 974, № 975, № 976, № 977, № 978, № 979, № 980, № 981, № 982, № 983, № 984, № 985, № 986, № 987, № 988, № 989, № 990, № 991, № 992, № 993, № 994, № 995, № 996, № 997, № 998, № 999, № 1000, № 1001, № 1002, № 1003, № 1004, № 1005, № 1006, № 1007, № 1008, № 1009, № 1010, № 1011, № 1012, № 1013, № 1014, № 1015, № 1016, № 1017, № 1018, № 1019, № 1020, № 1021, № 1022, № 1023, № 1024, № 1025, № 1026, № 1027, № 1028, № 1029, № 1030, № 1031, № 1032, № 1033, № 1034, № 1035, № 1036, № 1037, № 1038, № 1039, № 1040, № 1041, № 1042, № 1043, № 1044, № 1045, № 1046, № 1047, № 1048, № 1049, № 1050, № 1051, № 1052, № 1053, № 1054, № 1055, № 1056, № 1057, № 1058, № 1059, № 1060, № 1061, № 1062, № 1063, № 1064, № 1065, № 1066, № 1067, № 1508, № 1509, № 1510, № 1511, № 1512, № 1513, № 1514, № 1515, № 1516, № 1517, № 1518, № 1519, № 1520, № 1521, № 1522, № 1523, № 1524, № 1525, № 1526, № 1527, № 1528, № 1529, № 1530, № 1531, № 1532, № 1533, № 1534, № 1535, № 1536, № 1537, № 1538, № 1539, № 1540, № 1541, № 1542, № 1543, № 1544, № 1545, № 1546, № 1547, № 1548, № 1549, № 1550, № 1551, № 1552, № 1553, № 1554, № 1555, № 1556, № 1557, № 1558, № 1559, № 1560, № 1561, № 1562, № 1563, № 1564, № 1565, № 1566, № 1567, № 1568, № 1569, № 1570, № 1571, № 1572, № 1573, № 1574, № 1575, № 1576, № 1577, № 1578, № 1579, № 1580, № 1581, № 1582, № 1583, № 1584, № 1585, № 1586, № 1587, № 1588, № 1589, № 1590, № 1591, № 1592, № 1593, № 1594, № 1595, № 1596, № 1597, № 1598, № 1599, № 1600, № 1601, № 1602, № 1603, № 1604, № 1605, № 1606, № 1607, № 1608, № 1609, № 1610, № 1611, № 1612, № 1613, № 1614, № 1615, № 1616, № 1617, № 1618, № 1619, № 1620, № 1621, № 1622, № 1623, № 1624, № 1625, № 1626, № 1627, № 1628, № 1629, № 1630, № 1631, № 1632, № 1633, № 1634, № 1635, № 1636, № 1637, № 1638, № 1639, № 1640, № 1641, № 1642, № 1643, № 1644, № 1645, № 1646, № 1647, № 1648, № 1649, № 1650, № 1651, № 1652, № 1653, № 1654, № 1655, № 1656, № 1657, № 1658, № 1659, № 1660, № 1661, № 1662, № 1663, № 1664, № 1665, № 1666, № 1667, № 1668, № 1669, № 1670, № 1671, № 1672, № 1673, № 1674, № 1675, № 1676, № 1677, № 1678, № 1679, № 1680, № 1681, № 1682, № 1683, № 1684, № 1685, № 1686, № 1687, № 1688, № 1689, № 1690, № 1691, № 1692, № 1693, № 1694, № 1695, № 1696, № 1697, № 1698, № 1698, № 1699, № 1700, № 1701, № 1702, № 1703, № 1704, № 1705, № 1706;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"Акжар плюс" бау-бақша ұжымы.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"Балауса" тұрғын үй алабы, № 421Б, "Ақтөбе қаласының білім бөлімі" мемлекеттік мекемесінің "Ақтөбе қаласының № 46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"Балауса"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Алмат-Самырат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Нәрен Имашев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Өтеу Құдайбергенов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Қамбар Медетов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Байдалы Өмірұлы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Василий Мощенский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Ескендіров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Нұрсұлу Тапалова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учаскелер, № 1, № 2, № 3, № 4, № 5, № 6, № 7, № 7А, № 8, № 9, № 10, № 11, № 12, № 13, № 14, № 15, № 16, № 17, № 18, № 18А,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189А, № 190, № 191, № 192, № 193, № 194, № 195, № 196, № 197, № 198,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242, № 243, № 244, № 245, № 246, № 247, № 248, № 249, № 250, № 251, № 252, № 253, № 254, № 255, № 255А,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299А, № 300, № 301, № 302, № 303, № 304, № 305, № 306, № 307, № 308, № 309, № 310, № 311, № 312, № 313, № 314, № 315, № 316, № 317, № 318, № 319, № 320, № 321, № 322, № 323, № 324, № 325, № 326, № 327, № 328, № 329, № 330, № 331, № 332, № 333, № 334, № 335, № 336, № 337, № 338, № 339, № 340, № 341, № 342, № 343, № 344, № 345, № 346, № 347, № 348, № 349, № 350, № 351, № 352, № 353, № 354, № 355, № 355А, № 356, № 357, № 358, № 359, № 360, № 361, № 362, № 363, № 364, № 365, № 366, № 367, № 368, № 369, № 370, № 371, № 372, № 373, № 374, № 375, № 376, № 376А, № 377, № 377А, № 378, № 379, № 380, № 381, № 382, № 385, № 386, № 387, № 388, № 389, № 390, № 391, № 392, № 393, № 394, № 395, № 396, № 397, № 398, № 399, № 400, № 401, № 402, № 403, № 404, № 405, № 406, № 407, № 408, № 408А, № 409, № 409А, № 410, № 410А, № 411, № 411А, № 412, № 412А, № 413, № 414, № 414А, № 415, № 415А, № 416, № 416А, № 417, № 418, № 419, № 420, № 421, № 422, № 423, № 424, № 425, № 426, № 427, № 428, № 429, № 430, № 431, № 432, № 433, № 434, № 435, № 436, № 437, № 438, № 439, № 440, № 441, № 442, № 443, № 444, № 444А, № 445, № 446, № 447, № 448, № 449, № 450, № 451, № 452, № 453, № 454, № 455, № 456, № 457, № 458, № 459, № 460, № 461, № 462, № 463, № 464, № 465, № 466, № 466А, № 467, № 468, № 469, № 470, № 471, № 472, № 473, № 474, № 475, № 476, № 477, № 478, № 479, № 480, № 481, № 482, № 483, № 484, № 485, № 486, № 487, № 488, № 489, № 490, № 491, № 492, № 493, № 494, № 495, № 496, № 497, № 498, № 499, № 500, № 501, № 502, № 503, № 504, № 505, № 506, № 507, № 508, № 509, № 510, № 511, № 512, № 513, № 514, № 515, № 516, № 517, № 518, № 519, № 520, № 521, № 522, № 523, № 524, № 525, № 526, № 527, № 528, № 529, № 530, № 531, № 532, № 533, № 534, № 535, № 536, № 537, № 538, № 539, № 540, № 541, № 542, № 543, № 544, № 545, № 546, № 547, № 548, № 549, № 550, № 551, № 552, № 553, № 554, № 555, № 556, № 557, № 558, № 559, № 560, № 561, № 562, № 563, № 564, № 565, № 566, № 567, № 574, № 590, № 594, № 595, № 596, № 602, № 608, № 608Г, № 614, № 615, № 617, № 618, № 629, № 630, № 631, № 633, № 634, № 636, № 637, № 638, № 640, № 641, № 641Б, № 642, № 643, № 644, № 645, № 646, № 647, № 648, № 649, № 650, № 651, № 652, № 653, № 654, № 655, № 658, № 659, № 662, № 663, № 676, № 678, № 681, № 684, № 685, № 686, № 687, № 688, № 689, № 690, № 692, № 693, № 695, № 697, № 699, № 700, № 702, № 703, № 705, № 706, № 713, № 717, № 718, № 719, № 720, № 721, № 722, № 723, № 724, № 725, № 726, № 727, № 730, № 732, № 733, № 734, № 736, № 737, № 738, № 739, № 740, № 741, № 743, № 744, № 745, № 746, № 747, № 748, № 749, № 750, № 751, № 755, № 756, № 757, № 760, № 761, № 768, № 769, № 771, № 762, № 765, № 766, № 767, № 770, № 772, № 782, № 785, № 788, № 789, № 851, № 865, № 904, № 923.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Д.А.Қонаев көшесі, № 3Д, "Ақтөбе қаласының білім бөлімі" мемлекеттік мекемесінің "№ 8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Д.А.Қонаев көшесі, № 1, № 1А, № 1Б, № 1/1, № 1/2, № 1/3, № 1/4, № 1/5, № 1/6, № 1/7, № 3В;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Горпитомник орамы, № 1, № 2, № 31, № 32, № 33, № 34, № 35, № 36, № 37, № 38, № 39, № 40, № 41, № 42, № 43, № 44, № 45, № 46, № 47, № 48, № 48А, № 49, № 50, № 50А, № 51, № 52, № 53, № 54, № 55, № 56, №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Набережный көшесі, № 2, № 4, № 6, № 8, № 10, № 10А, № 12, № 14, № 16, № 18, № 20, № 22, № 24, № 26, № 30, № 32, № 34, № 36, № 36А, № 38, № 40,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Асау-Барақ көшесі, № 2, № 2А, № 4, № 4А, № 6, № 8, № 10, № 12, № 14, № 16, № 18, № 20, № 22, № 24, № 24А, № 26, № 28, № 30, № 32, № 34, № 36, № 38, № 40, № 42, № 44, № 44А, № 44Б, № 46, № 46А,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12 шағын аудан, № 37В, "Ақтөбе қаласының білім бөлімі" мемлекеттік мекемесінің "№ 56 жалпы орта білім беретін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12 ВГ шағын ауданының, 12 Б шағын ауданының тұрғын үйлері;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Бөкенбай батыр көшесі, № 22, № 22, корпус 1, № 23, № 23А, № 25, № 31, № 32, № 32, корпус 1, № 32, корпус 3, № 33, № 51, № 55, № 57, № 59/1, № 59/2, № 61/1, № 61/4, № 63/3, № 65/5, № 65/6, № 65/7, № 65/8, № 67/2, № 67/4, № 69/1, № 71, № 73, № 79, № 89, № 101, № 103, № 109, № 113, № 117, № 119, № 121, № 127, № 127Б, № 127Р, № 127Т, № 127У;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Мұқағали Мақатаев атындағы көшесі, № 4Б, № 6Б, № 10А, № 26, № 28А, № 28Б, № 30, № 32, № 34, № 36, №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168-мехколонна орамы, № 1, № 1/1, № 1А, № 2, № 2А, № 3, № 3А, № 4, № 4А, № 5, № 5А, № 5Б, № 6, № 6А, № 7, № 7А, № 7Б, № 8, № 8А, № 9, № 9А, № 10, № 10А, № 11, № 11/1, № 11А, № 12, № 13, № 14, № 15, № 16, № 16/1, № 17, № 18, № 19, № 20, № 20/4, № 21, № 21/4, № 23, № 24, № 25, № 26, № 27, № 28, № 29, № 30, № 31, № 32, № 33, № 34, № 37, № 51/2, № 52/1, № 52/2, № 53, № 53/1, № 53/3, № 53/4;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Әл-Фараби көшесі, жұп сандар жағынан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Алмас Қылыш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Ақсуат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Ақтан Керейұлы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Алаш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Біржан Сал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Отырар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Алпамыс Батыр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Бөлтірік Шешен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Сынтас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 Қыран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Міржақып Дулатов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Жүсіпбек Аймауытов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Шәкәрім Құдайбердіұлы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 Байтұрсынұлы көшесі, барлық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Мәңгілік Ел көшесі, № 6, "Ақтөбе облысының дене шынықтыру және спорт басқармасы" мемлекеттік мекемесінің "Достық" су спорты түрлері облыстық балалар-жасөспірімдер спорт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"Батыс-2" шағын ауданының шекарасында, № 8, корпус 1, № 8, корпус 2, № 8, корпус 4, № 13Б, корпус 1, № 21В, № 21М;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көшесі, № 5 (Батыс-2, № 8), № 5, корпус 2, № 5, корпус 3, № 5, корпус 4, № 7 (Батыс-2, № 8, корпус 3), № 10 (Батыс-2, № 17Б), № 10, корпус 1 (Батыс-2, № 16), № 12, № 14 (Батыс-2, № 15Б);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 Татеұлы көшесі, № 4 (Батыс-2, № 9), № 4, корпус 1 (Батыс-2, № 9, корпус 1), № 6 (Батыс-2, № 14Б), № 8 (Батыс-2, № 12Б);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63А.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Оңтүстік-Батыс-1 тұрғын үй алабы, Халида Есенғұлқызы Маманова көшесі, № 9, "Ақтөбе қаласының білім бөлімі" мемлекеттік мекемесінің "Ақтөбе қаласының № 10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"Оңтүстік-Батыс-2" тұрғын үй алабының шекараларында.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529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Қарғалы тұрғын үй алабы, Ә.К.Құрғұлов көшесі, № 19Б, "Ақтөбе облысының денсаулық сақтау басқармасы" мемлекеттік мекемесінің "Қарғалы қалалық ауруханасы" мемлекеттік коммуналдық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Қарғалы қалалық ауруханасының емдеу корпустарының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Қызылжар тұрғын үй алабы, № 730А, "Ақтөбе қаласының білім бөлімі" мемлекеттік мекемесінің "Мұқағали Мақатаев атындағы № 73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"Кызылжар-2" тұрғын үй алабының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Есет батыр шағын ауданы, № 12А, "Ақтөбе қаласының білім бөлімі" мемлекеттік мекемесінің "Д.Қонаев атындағы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"Есет батыр" шағын ауданының шекарасында, № 18В, № 19В, № 20А, № 21В, № 22В, № 36В, № 38В, № 39В;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Ақтөбе-Орск тас жолы, № 43/1.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Есет батыр шағын ауданы, № 12А, "Ақтөбе қаласының білім бөлімі" мемлекеттік мекемесінің "Д.Қонаев атындағы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"Есет батыр" шағын ауданының шекарасында, № 4В, № 5В, № 15В, № 23В, № 24В, № 25Б, № 26В, № 28В.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Акжар-2 тұрғын үй алабы, Қайым Мұхамедханов атындағы көшесі, № 20, "Ақтөбе қаласының білім бөлімі" мемлекеттік мекемесінің "№ 45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"Ақжар-2"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151А, № 152, № 153, № 154, № 155, № 156, № 157, № 158, № 159, № 160, № 161, № 162, № 163, № 164, № 165, № 166, № 167, № 168, № 169, № 170, № 171, № 172, № 173, № 174, № 175, № 176, № 177, № 178, № 179, № 180, № 181, № 182, № 183, № 184, № 185, № 186, № 187, № 188, № 189, № 190, № 191, № 192, № 193, № 194, № 195, № 196, № 197, № 198,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243, № 244, № 245, № 246, № 247, № 248, № 249, № 250, № 251, № 252, № 253, № 254, № 255,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300, № 301, № 302, № 303, № 304, № 305, № 306, № 307, № 308, № 309, № 310, № 311, № 312, № 313, № 314, № 315, № 316, № 317, № 318, № 319, № 320, № 321, № 322, № 324, № 325, № 326, № 327, № 328, № 329, № 330, № 331, № 332, № 333, № 334, № 335, № 336, № 337, № 338, № 339, № 340, № 341, № 342, № 343, № 344, № 345, № 346, № 347, № 348, № 349, № 350, № 1068, № 1069, № 1070, № 1071, № 1072, № 1073, № 1074, № 1075, № 1076, № 1076А, № 1077, № 1078, № 1079, № 1080, № 1081, № 1082, № 1083, № 1084, № 1085, № 1086, № 1087, № 1088, № 1089, № 1090, № 1091, № 1092, № 1093, № 1094, № 1095, № 1096, № 1097, № 1098, № 1099, № 1100, № 1101, № 1102, № 1103, № 1104, № 1105, № 1106, № 1107, № 1108, № 1109, № 1110, № 1111, № 1112, № 1113, № 1114, № 1115, № 1116, № 1117, № 1118, № 1119, № 1120, № 1121, № 1122, № 1123, № 1124, № 1125, № 1126, № 1127, № 1128, № 1129, № 1130, № 1131, № 1132, № 1133, № 1134, № 1135, № 1136, № 1137, № 1138, № 1139, № 1140, № 1141, № 1142, № 1143, № 1144, № 1145, № 1146, № 1147, № 1148, № 1149, № 1150, № 1151, № 1152, № 1153, № 1154, № 1155, № 1156, № 1157, № 1158, № 1159, № 1160, № 1161, № 1162, № 1163, № 1164, № 1165, № 1166, № 1167, № 1168, № 1169, № 1170, № 1171, № 1172, № 1173, № 1174, № 1175, № 1176, № 1178, № 1179, № 1180, № 1181, № 1182, № 1183, № 1184, № 1185, № 1186, № 1187, № 1188, № 1189, № 1190, № 1191, № 1192, № 1193, № 1194, № 1195, № 1196, № 1197, № 1198, № 1199, № 1200, № 1201, № 1202, № 1203, № 1204, № 1205, № 1206, № 1207, № 1208, № 1209, № 1210, № 1211, № 1212, № 1213, № 1214, № 1215, № 1216, № 1217, № 1218, № 1219, № 1220, № 1221, № 1222, № 1223, № 1224, № 1225, № 1226, № 1227, № 1228, № 1229, № 1230, № 1231, № 1232, № 1233, № 1234, № 1235, № 1236, № 1237, № 1238, № 1239, № 1240, № 1241, № 1242, № 1243, № 1244, № 1245, № 1246, № 1247, № 1248, № 1249, № 1250, № 1251, № 1252, № 1253, № 1254, № 1255, № 1256, № 1257, № 1258, № 1259, № 1260, № 1261, № 1262, № 1263, № 1264, № 1265, № 1266, № 1267, № 1268, № 1269, № 1270, № 1271, № 1272, № 1273, № 1274, № 1275, № 1276, № 1277, № 1278, № 1279, № 1280, № 1281, № 1282, № 1283, № 1284, № 1285, № 1286, № 1287, № 1288, № 1289, № 1290, № 1291, № 1292, № 1293, № 1294, № 1295, № 1296, № 1297, № 1298, № 1299, № 1300, № 1301, № 1302, № 1303, № 1304, № 1305, № 1306, № 1307, № 1308, № 1309, № 1310, № 1311, № 1312, № 1314, № 1315, № 1316, № 1317, № 1318, № 1319, № 1320, № 1321, № 1322, № 1323, № 1324, № 1325, № 1326, № 1327, № 1328, № 1329, № 1330, № 1331, № 1332, № 1333, № 1334, № 1335, № 1336, № 1337, № 1338, № 1339, № 1340, № 1341, № 1342, № 1343, № 1344, № 1345, № 1346, № 1347, № 1348, № 1349, № 1350, № 1351, № 1352, № 1353, № 1354, № 1355, № 1356, № 1357, № 1358, № 1359, № 1360, № 1361, № 1362, № 1363, № 1364, № 1365, № 1366, № 1367, № 1368, № 1369, № 1370, № 1371, № 1372, № 1373, № 1374, № 1375, № 1376, № 1377, № 1378, № 1379, № 1380, № 1381, № 1382, № 1383, № 1384, № 1385, № 1386, № 1387, № 1388, № 1389, № 1390, № 1391, № 1392, № 1393, № 1394, № 1395, № 1396, № 1397, № 1398, № 1399, № 1400, № 1401, № 1402, № 1403, № 1404, № 1405, № 1406, № 1407, № 1408, № 1409, № 1410, № 1411, № 1412, № 1413, № 1414, № 1415, № 1416, № 1417, № 1418, № 1419, № 1420, № 1421, № 1422, № 1423, № 1424, № 1425, № 1426, № 1427, № 1428, № 1429, № 1430, № 1431, № 1432, № 1433, № 1434, № 1435, № 1436, № 1437, № 1438, № 1439, № 1440, № 1441, № 1442, № 1443, № 1444, № 1445, № 1446, № 1447, № 1448, № 1449, № 1450, № 1451, № 1452, № 1453, № 1454, № 1455, № 1456, № 1457, № 1458, № 1459, № 1460, № 1461, № 1462, № 1463, № 1464, № 1465, № 1466, № 1467, № 1468, № 1469, № 1470, № 1471, № 1472, № 1473, № 1474, № 1475, № 1476, № 1477, № 1478, № 1479, № 1480, № 1481, № 1482, № 1483, № 1484, № 1485, № 1486, № 1487, № 1488, № 1489, № 1490, № 1491, № 1492, № 1493, № 1494, № 1495, № 1496, № 1497, № 1498, № 1499, № 1500, № 1501, № 1502, № 1503, № 1504, № 1505, № 1506, № 1507;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Кірпішті тұрғын үй алабы, Кирпичный көшесі, № 5, "Ақтөбе қаласының білім бөлімі" мемлекеттік мекемесінің "№ 18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"Кірпішті"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"Новый кирпичный" тұрғын үй алабының тұрғын үйлері, № 1, № 1А, № 2, № 2А, № 3, № 3А, № 4, № 4А, № 5, № 6, № 7, № 8, № 9, № 9А, № 10, № 12, № 13, № 14, № 15, № 16, № 17, № 18, № 19, № 20, № 21, № 22, № 23, № 24, № 26, № 27, № 29, № 30, № 31, № 32, № 33, № 34, № 35, № 35Б, № 36, № 37, № 38, № 39, № 40, № 41, № 42, № 43, № 44, № 45, № 46, № 47, № 49, № 50, № 51, № 51А, № 51Б, № 53, № 53А, № 55, № 57, № 58, № 59, № 60, № 61, № 62, № 63, № 66, № 67, № 69, № 70, № 72, № 74, № 75, № 77, № 79, № 80, № 81, № 82, № 83, № 84, № 85, № 86, № 87, № 89, № 90, № 92, № 121, № 391Г;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Ақберен, Атамекен, Аламан, Маралды, Бұлақты, Айбын, Жусанды көшелерінің шекарасында;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Жібек жолы тұрғын үй алабы, Әбидулла Биекенов көшесі, № 29, "Ақтөбе қаласының білім бөлімі" мемлекеттік мекемесінің "№ 61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"Жібек жолы"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учаскелер, № 1,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58, № 58, № 59, № 60, № 61, № 61А, № 62, № 63, № 64, № 65, № 66, № 67, № 68, № 69, № 70, № 71, № 72, № 73, № 74, № 75, № 76, № 77, № 78, № 79, № 80, № 81, № 82, № 83, № 84, № 85, № 86, № 87, № 88, № 89, № 90, № 91, № 92, № 93, № 94, № 95, № 96, № 97, № 98, № 99, № 100, № 101, № 102, № 103, № 104, № 105, № 106, № 107, № 108, № 109, № 110, № 111, № 112, № 113, № 114, № 115, № 116, № 117, № 118, № 119, № 120, № 121, № 122, № 123, № 124, № 125, № 126, № 127, № 128, № 129, № 130, № 131, № 132, № 133, № 134, № 135, № 136, № 137, № 138, № 139, № 140, № 141, № 142, № 143, № 144, № 145, № 146, № 147, № 148, № 149, № 150, № 151, № 152, № 153, № 154, № 155, № 156, № 157, № 158, № 159, № 160, № 161, № 162, № 163, № 164, № 165, № 166, № 167, № 168, № 169, № 170, № 171, № 172, № 173 ,№ 174, № 175, № 176, № 177, № 178, № 179, № 180, № 181, № 182, № 183, № 184, № 185, № 186, № 187, № 188, № 189, № 190, № 191, № 192, № 193, № 194, № 195, № 196, № 197, № 198, № 199, № 200, № 201, № 202, № 203, № 204, № 205, № 206, № 207, № 208, № 209, № 210, № 211, № 212, № 213, № 214, № 215, № 216, № 217, № 218, № 219, № 220, № 221, № 222, № 223, № 224, № 225, № 226, № 227, № 228, № 229, № 230, № 231, № 232, № 233, № 234, № 235, № 236, № 237, № 238, № 239, № 240, № 241, № 242, № 243, № 244, № 245, № 246, № 247, № 248, № 249, № 250, № 251, № 252, № 253, № 254, № 255, № 256, № 257, № 258, № 259, № 260, № 261, № 262, № 263, № 264, № 265, № 266, № 267, № 268, № 269, № 270, № 271, № 272, № 273, № 274, № 275, № 276, № 277, № 278, № 279, № 280, № 281, № 282, № 283, № 284, № 285, № 286, № 287, № 288, № 289, № 290, № 291, № 292, № 293, № 294, № 295, № 296, № 297, № 298, № 299, № 300, № 301, № 302, № 303, № 304, № 305, № 306, № 307, № 308, № 309, № 310, № 311, № 312, № 313, № 314, № 315, № 316, № 317, № 318, № 319, № 320, № 321, № 322, № 323, № 324, № 325, № 326, № 327, № 328, № 329, № 330, № 331, № 332, № 333, № 334, № 335, № 336, № 337, № 338, № 339, № 340, № 341, № 342, № 343, № 344, № 345, № 346, № 347, № 348, № 349, № 350, № 351, № 352, № 353, № 354, № 355, № 356, № 357, № 358, № 359, № 360, № 361, № 362, № 363, № 364, № 365, № 366, № 367, № 368, № 369, № 370, № 371, № 372, № 373, № 374, № 375, № 376, № 377, № 378, № 379, № 380, № 381, № 382, № 383, № 384, № 385, № 386, № 387, № 388, № 389, № 390, № 391, № 392, № 393, № 394, № 395, № 396, № 397, № 398, № 399, № 400, № 401, № 402, № 403, № 404, № 405, № 406, № 407, № 408, № 409, № 410, № 411, № 412, № 413, № 414, № 415, № 416, № 417, № 418, № 419, № 420, № 421, № 422, № 423, № 424, № 425, № 426, № 427, № 428, № 429, № 430, № 431, № 432, № 433, № 434, № 435, № 436, № 437, № 438, № 439, № 440, № 441, № 442, № 443, № 444, № 445, № 446, № 447, № 448, № 449, № 450, № 451, № 452, № 453, № 454, № 455, № 456, № 457, № 458, № 459, № 460, № 461, № 462, № 463, № 464, № 465, № 466, № 467, № 468, № 469, № 470, № 471, № 472, № 473, № 474;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Әбидулла Биекенов көшесі, № 55, № 74, № 90, № 96, № 100, № 102, № 104, № 106, № 108, №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Ілияс Жансүгіров көшесі, № 1, № 2, № 3, № 4, № 6, № 10, № 12, № 13, № 15, № 18, № 19, № 21, № 22, № 23, № 24, № 25, № 26, № 27, № 28, № 32, № 33, № 35, № 38, № 39, № 40, № 41, № 42, № 43, № 44, № 45, № 47, № 49, № 51, № 53, № 55, № 57, №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Жібек жолы тұрғын үй алабы, Әбидулла Биекенов көшесі, № 29, "Ақтөбе қаласының білім бөлімі" мемлекеттік мекемесінің "№ 61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"Жібек жолы"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учаскелер, № 476, № 477, № 478, № 479, № 480, № 481, № 482, № 483, № 484, № 485, № 486, № 487, № 488, № 489, № 490, № 491, № 492, № 493, № 494, № 495, № 496, № 497, № 498, № 499, № 500, № 501, № 502, № 503, № 504, № 505, № 506, № 507, № 508, № 509, № 510, № 511, № 512, № 513, № 514, № 515, № 516, № 517, № 518, № 519, № 520, № 521, № 522, № 523, № 524, № 525, № 526, № 527, № 528, № 529, № 530, № 531, № 532, № 533, № 534, № 535, № 536, № 537, № 538, № 539, № 540, № 541, № 542, № 543, № 544, № 545, № 546, № 547, № 548, № 549, № 550, № 551, № 552, № 553, № 554, № 555, № 556, № 557, № 558, № 559, № 560, № 561, № 562, № 563, № 564, № 565, № 566, № 567, № 568, № 569, № 570, № 571, № 572, № 573, № 574, № 575, № 576, № 577, № 578, № 579, № 580, № 581, № 582, № 583, № 584, № 585, № 586, № 587, № 588, № 589, № 590, № 591, № 592, № 593, № 594, № 595, № 596, № 597, № 598, № 599, № 600, № 601, № 602, № 603, № 604, № 605, № 606, № 607, № 608, № 609, № 610, № 611, № 612, № 613, № 614, № 615, № 616, № 617, № 618, № 619, № 620, № 621, № 622, № 623, № 624, № 625, № 626, № 627, № 628, № 629, № 630, № 631, № 632, № 633, № 634, № 635, № 636, № 637, № 638, № 639, № 640, № 641, № 642, № 643, № 644, № 645, № 646, № 647, № 648, № 649, № 650, № 651, № 652, № 653, № 654, № 655, № 656, № 657, № 658, № 659, № 660, № 661, № 662, № 663, № 664, № 665, № 666, № 667, № 668, № 669, № 670, № 671, № 672, № 673, № 674, № 675, № 676, № 677, № 678, № 679, № 680, № 681, № 682, № 683, № 684, № 685, № 686, № 687, № 688, № 689, № 690, № 691, № 692, № 693, № 694, № 695, № 696, № 697, № 698, № 699, № 700, № 701, № 702, № 703, № 704, № 705, № 706, № 707, № 708, № 709, № 710, № 711, № 712, № 713, № 714, № 715, № 716, № 717, № 718, № 719, № 720, № 721, № 722, № 723, № 724, № 725, № 726, № 727, № 728, № 729, № 730, № 731, № 732, № 733, № 734, № 735, № 736, № 737, № 738, № 739, № 740, № 741, № 742, № 743, № 744, № 745, № 746, № 747, № 748, № 749, № 750, № 751, № 752, № 753, № 754, № 755, № 756, № 757, № 758, № 759, № 760, № 761, № 762, № 763, № 764, № 765, № 766, № 767, № 768, № 769, № 770, № 771, № 772, № 773, № 774, № 775, № 776, № 777, № 778, № 779, № 780, № 781, № 782, № 783, № 784, № 785, № 786, № 787, № 788, № 789, № 790, № 791, № 792, № 793, № 794, № 795, № 796, № 797, № 798, № 799, № 800, № 801, № 802, № 803, № 804, № 805, № 806, № 807, № 808, № 809, № 810, № 811, № 812, № 813, № 814, № 815, № 816, № 817, № 818, № 819, № 820, № 821, № 822, № 823, № 824, № 825, № 826, № 827, № 828, № 829, № 830, № 831, № 832, № 833, № 834, № 835, № 836, № 837, № 838, № 839, № 840, № 841, № 842, № 843, № 844, № 845, № 846, № 847, № 848, № 849, № 850, № 851, № 852, № 853, № 854, № 855, № 856, № 857, № 858, № 859, № 860, № 861, № 862, № 863, № 864, № 865, № 866, № 867, № 868, № 869, № 870, № 871, № 872, № 873, № 874, № 875, № 876, № 877, № 878, № 879, № 880, № 881, № 882, № 883, № 884, № 885, № 886, № 887, № 888, № 889, № 890, № 891, № 892, № 893, № 894, № 895, № 896, № 897, № 898, № 899, № 900, № 901, № 902, № 903, № 904, № 905, № 906, № 907, № 908, № 909, № 910, № 911, № 912, № 913, № 914, № 915, № 916, № 917, № 918, № 919, № 920, № 921, № 922, № 923, № 924, № 925, № 926, № 927, № 928, № 929, № 930, № 931, № 932, № 933, № 934, № 935, № 936, № 937, № 938, № 939, № 940, № 941, № 942, № 943, № 944, № 945, № 946, № 947, № 948, № 949, № 950, № 951, № 952, № 953, № 954, № 955, № 956, № 957, № 958, № 959, № 960, № 961, № 962, № 963, № 964, № 965, № 966, № 967, № 968, № 969, № 970, № 971, № 972, № 973, № 974, № 975, № 976, № 977, № 978, № 979, № 980, № 981, № 982, № 983, № 984, № 985, № 986, № 987, № 988, № 989, № 990, № 991, № 992, № 993, № 994, № 995, № 996, № 997, № 998, № 999, № 1000, № 1001, № 1002, № 1003, № 1004, № 1005, № 1006, № 1007, № 1008, № 1009, № 1010, № 1011, № 1012, № 1013, № 1014, № 1015, № 1016, № 1017, № 1018, № 1019, № 1020, № 1021, № 1022, № 1023, № 1024, № 1025, № 1029, № 1056А, № 1056Б, № 1056Г, № 1057, № 1058А, № 1058В, № 1058Г, № 1058Е, № 1058Ж, № 1080А, № 1086, № 1088, № 1089, № 1090, № 1091, № 1092, № 1093, № 1094, № 1095, № 1096, № 1097, № 1098, № 1099, № 1100, № 1101, № 1102, № 1103, № 1104, № 1105, № 1106, № 1107, № 1108, № 1109, № 1110, № 1111, № 1112, № 1113, № 1114, № 1115, № 1116, № 1117, № 1118, № 1119, № 1120, № 1121, № 1122, № 1123, № 1124, № 1125, № 1126, № 1127, № 1128, № 1129, № 1130, № 1131, № 1132, № 1133, № 1134, № 1135, № 1136, № 1137, № 1138, № 1139, № 1140, № 1141, № 1142, № 1143, № 1144, № 1145, № 1146, № 1147, № 1148, № 1149, № 1150, № 1151, № 1152, № 1153, № 1154, № 1155, № 1156, № 1157, № 1158, № 1159, № 1160, № 1161, № 1162, № 1163, № 1164, № 1165, № 1166, № 1167, № 1168, № 1169, № 1170, № 1171, № 1172, № 1173, № 1174, № 1175, № 1176, № 1177, № 1178, № 1179, № 1180, № 1181, № 1182, № 1183, № 1184, № 1185, № 1186, № 1187, № 1188, № 1189, № 1190, № 1191, № 1192, № 1193, № 1194, № 1195, № 1196, № 1197, № 1198, № 1199, № 1200, № 1201, № 1202, № 1203, № 1204, № 1205, № 1206, № 1207, № 1208, № 1209, № 1210, № 1211, № 1212, № 1213, № 1214, № 1215, № 1216, № 1217, № 1218, № 1219, № 1220, № 1221, № 1222, № 1223, № 1224, № 1225, № 1226, № 1227, № 1228, № 1229, № 1230, № 1231, № 1232, № 1233, № 1234, № 1235, № 1236, № 1237, № 1238, № 1239, № 1240;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Жұмабек Тәшенов көшесі, № 1, № 2, № 3, № 5, № 7, № 7А, № 7Б, № 9, № 11, № 13, № 15, № 17, № 19, № 21, № 23, № 25, № 27, № 29, № 31, № 31А, № 33, № 35, № 37, № 39, № 41, № 43, № 45, № 47, № 49, № 51, № 53, №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 Көтібарұлы көшесі, № 1, № 2, № 4, № 5, № 6, № 7, № 8, № 9, № 10, № 11, № 12, № 13, № 14, № 15, № 16, № 17, № 18, № 19, № 21, № 23, № 24, № 25, № 26, № 27, № 28, № 30, № 32, № 34, № 36, № 36А, № 38,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Таразы Қаленқызы көшесі, № 1, № 2, № 3, № 4, № 5, № 6, № 7, № 8, № 9, № 10, № 11, № 12, № 13, № 14, № 15, № 16, № 17, № 18, № 19, № 20, № 21, № 22, № 23, № 24, № 25, № 26, № 27, № 28, № 29, № 30, № 31, № 32, № 33, № 35, № 36, № 37, № 38, № 39, № 40, № 41, №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Әбидулла Биекенов көшесі, № 18, № 20, № 22, № 24, № 26, № 27, № 28, № 31А, № 32, № 34, № 35, № 36, № 37, № 38, № 39, № 39А, № 40, № 41, № 41А, № 42, № 43, № 44, № 46, № 48, № 48А, № 50, № 52, № 54, № 56, № 58, № 60, № 66, № 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Ә.Смағұлов атындағы көшесі, № 11А, "Қазақстан Республикасы ауыл шаруашылығы Министрлігі агроөнеркәсіптік кешендегі мемлекеттік инспекциясы Комитетінің Ақтөбе облыстық аумақтық инспекциясы"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Ә.Смағұлов атындағы көшесі, № 7Б, № 7В, № 70, № 72, № 74, № 76, № 78, № 80, № 82, № 84, № 86, № 86А, № 88, № 88А, № 90, №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Д.А.Қонаев көшесі, №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А.Әкімжанов атындағы көшесі, № 85, № 87, № 89, № 89А, № 91, № 93, № 95, № 97, № 99, № 101, № 103, № 105, № 107, №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Керей хан атындағы көшесі, № 170, № 172, № 172А, № 174, № 176, № 178, № 178А, № 180, № 180А, № 182, № 184, № 186, № 188, № 190;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М.Т.Ряхов көшесі, № 150, № 152, № 154, № 156, № 157, № 158, № 159, № 160, № 161, № 162, № 163, № 163А, № 164, № 165, № 166, № 167, № 168, № 169, № 171, №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 көшесі, № 117, № 119, № 121, № 123, № 125, № 127, № 129, № 131, №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Полярный тұйық көшесі, № 1, № 2, № 3, № 4, № 5, № 6, № 7, № 8, № 9, №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Сағи Жиенбаев көшесі, № 129, "Ақтөбе қаласының білім бөлімі" мемлекеттік мекемесінің "Әлкей Марғұлан атындағы № 71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Рентгензаводской көшесі, № 2, № 4, № 6, № 8, № 10, № 12, № 14, № 16, № 18, № 20, № 22, № 24, № 26, № 28, № 30, № 32, № 34, № 36, № 38, № 40, № 42, № 44, № 44А;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Көктем көшесі, № 1, № 2, № 3, № 5, № 7, № 9, № 11, № 13, № 15, № 17, № 19, № 21, № 22, № 23, № 25, № 26, № 27, № 29, № 31, № 33, № 35, № 37, № 39, № 41, № 43, № 45, № 47, № 47А;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539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Темірқазық көшесі, № 79, "Ақтөбе қаласының білім бөлімі" мемлекеттік мекемесінің "Жұмабек Тәшенов атындағы № 68 жалпы білім беретін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Бөкенбай батыр көшесі, № 129/1, № 129В, № 129Г, № 129Д, № 129Е, № 131Г, № 133Н, № 133Н,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Шалғынды көшесі, № 46, № 48, № 50, № 50А, № 55, № 57, № 59, № 61, № 63, № 64, № 65, № 66, № 67, № 68, № 69, № 70, № 71, № 72, № 73, № 74, № 75, № 76, № 77, № 78, № 79, № 80, № 81, № 82, № 83, № 84, № 85, № 86, № 86А, № 87, № 88, № 88В, № 88Б, № 89, № 90, № 90А, № 91, № 92, № 93, № 95, № 95А, № 97, № 99, №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Островский көшесі, № 20, № 21, № 22, № 23, № 24, № 24А, № 25, № 26, № 27, № 28, № 29, № 30, № 31, № 32, № 33, № 34, № 35, № 36, № 37, № 38, № 39, №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Темірқазық көшесі, № 21, № 23, № 25, № 27, № 29, № 31, № 33, № 35, № 37, № 39, № 41, № 43, № 45, № 45А, № 47, № 47А, № 49, № 51, № 53, № 55, № 57, № 59, № 61, № 63, № 65, № 65А, № 67, № 67А, № 69, № 71, № 71А, № 71Б, № 71В, № 71Г, № 71Д, № 73, № 73А, № 73Б, № 73В, № 73Г, № 75, № 77, № 77А;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атындағы көшесі, № 50, № 50А, № 52, № 54, № 54А, № 54Б, № 56, № 58, № 60, № 62, № 64, № 66, № 68, № 70, № 72, № 76, № 78, № 80, № 82, № 84, № 84А, № 86, № 88, № 90, № 92, № 94, № 94А, № 96, № 96А, № 98, № 100, № 102, № 104, № 106, №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Л.Н.Толстой көшесі, № 43, № 43А, № 45, № 56, № 58, № 58А, № 60, № 60А, № 60Б, № 68А, № 69А, № 70А, № 72А, № 73А, № 74Д, № 75А;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 Нұрпейісова атындағы көшесі, № 50, № 52, № 53, № 54, № 55, № 56, № 57, № 58, № 59, № 60, № 60А, № 61, № 62, № 62А, № 63, № 64, № 65, № 66, № 67, № 68, № 69, № 70, № 71, № 72, № 73, № 74, № 75, № 76, № 76А, № 77, № 77А, № 78, № 79, № 80, № 81, № 81А, № 82, № 83, № 84, № 85, № 86, № 87, № 88, № 89, № 90, № 91, № 92, № 93, № 94, № 94А, № 94Б, № 94В, № 95, № 96, № 97, № 98, № 99, № 99А, № 100, № 101, № 102, № 103, № 105, № 107.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Сәңкібай батыр даңғылы, № 249, "Халықтық кеңсе"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Сәңкібай батыр даңғылы, № 72Л, № 76/22, № 76/34, № 76/52, № 76/58, № 76/65, № 76/70, № 253, корпус 1, № 253, корпус 2, № 253, корпус 3, № 253, корпус 4, № 253, корпус 5, № 253, корпус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Ғ.Жұбанова атындағы көшесі, №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Тәуелсіздік даңғылы, № 4А, "Ақтөбе қаласының білім бөлімі" мемлекеттік мекемесінің "Ұзақбай Құлымбетов атындағы "№ 64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"Батыс-2" шағын ауданының шекарасында, № 14В,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57Г, № 57Д;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№ 1 (Әлия Молдағұлова даңғылы, № 57В), № 1, корпус 1 (Әлия Молдағұлова даңғылы, № 57В, корпус 1), № 3 (Әлия Молдағұлова даңғылы, № 57В, корпус 2), № 4, № 5 (Сәңкібай батыр даңғылы, № 36Б, корпус 3), № 5, корпус 1, № 5, корпус 2 (Сәңкібай батыр даңғылы, № 36Б, корпус 2), № 5, корпус 3 (Сәңкібай батыр даңғылы, № 36Б, корпус 1), № 8 (Батыс-2, № 14В), № 9, корпус 1, № 9,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Сәңкібай батыр даңғылы, № 38В, № 38Д, № 40Б, № 40В, № 40Е;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 Тәтеұлы көшесі, № 2, № 2, корпус 1, № 2А (Әлия Молдағұлова даңғылы, № 61А), № 6, корпус 1 (Батыс-2, № 14Б, корпус 1).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Ораз Тәтеұлы көшесі, № 3Б, "Ақтөбе қаласының білім бөлімі" мемлекеттік мекемесінің "Міржақып Дулатұлы атындағы № 63 жалпы білім беретін орта мектеп-лицейі"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"Батыс-2" шағын ауданының шекарасында, № 9/5, № 9/5, корпус 1, № 9/5, корпус 2, № 19Д, № 19М, № 29, № 29, корпус 1, № 29А, № 45А, № 47Г, № 47Г, корпус 1, № 47Г, корпус 2, № 48Г, корпус 1, № 48Г, корпус 2, № 49Д, корпус 1, № 49Д, корпус 2, № 49Г, № 50Б, № 50Е, № 51Б, № 54Б;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көшесі, № 21, № 21,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Халел Досмұхамедұлы атындағы көшесі, № 32, № 32, корпус 1, № 32,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"Береке" тұрғын үй алабы.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Ораз Тәтеұлы көшесі, № 3Б, "Ақтөбе қаласының білім бөлімі" мемлекеттік мекемесінің "Міржақып Дулатұлы атындағы № 63 жалпы білім беретін орта мектеп-лицейі"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"Батыс-2" шағын ауданының шекарасында, № 30В, № 38В, № 40В, № 40В, корпус 1, № 40В, корпус 2, № 40В, корпус 3, № 41В, № 41В, корпус 1, № 338А, № 338А, корпус 1, № 338Б, № 364, № 364, корпус 1, № 364В, № 369;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Ораз Тәтеұлы көшесі, № 5А, № 15, № 15,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көшесі, № 7, корпус 1 (Батыс-2, 32В, корпус 1), № 7, корпус 2 (Батыс-2, 32В, корпус 2), № 7, корпус 3 (Батыс-2, 32В, корпус 3), № 7, корпус 4 (Батыс-2, 32В, корпус 4), № 11, № 16, № 20, № 20, корпус 1, № 20, корпус 2,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Мұстафа Шоқай атындағы көшесі, № 28, № 28,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Победа даңғылы, № 5, "Ақтөбе қаласының білім бөлімі" мемлекеттік мекемесінің "Ақтөбе қаласының № 47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Победа даңғылы, № 1, № 1А, № 3, № 7, №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даңғылы, № 22, № 24, № 26, № 30, №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Есет-батыр көшесі, № 1, № 2, № 2А, № 2Б, № 2В, № 3, № 4, № 5, № 6, № 7, № 8, № 10, № 10А, № 12, № 14,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 көшесі, № 1, № 3, № 5, № 6, № 7, № 8, № 9, № 11, № 13, № 15, № 17, № 19, № 21, № 23, № 25, № 27, № 29, № 31, №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Мұхамеджан Тынышбаев атындағы көшесі, № 2, № 4, № 6, № 6А, № 8, № 10, № 12, № 14, № 16, № 18, № 20, № 22, № 24, № 26, № 28, № 30, № 32, № 34, № 36, № 38, № 40,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Чернышевский көшесі, № 15, № 17, № 19, № 19А, № 21, № 21А, № 23, № 23А, № 25, № 25А, № 27, № 29, № 31, № 32, № 33, № 34, № 35, № 36, № 37, № 37А, № 38, № 39, № 39А, № 40, № 40А, № 42, № 42А, № 44, № 46, № 48, № 50, № 52, № 54, № 54А, № 56, № 58, № 60, № 62, № 64, № 66, № 68, №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 Кошевой көшесі, № 6, № 6А, № 8, № 9, № 10, № 10А, № 10Б, № 11, № 12, № 13, № 14, № 15, № 16, № 16А, № 17, № 18, № 19, № 20, № 21, № 22, № 23, № 24, № 25, № 26, № 26А, № 27, № 28, № 28А, № 29, № 29А, № 30, № 30А, № 31, № 31А;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Ватутин көшесі, № 5, № 5В, № 7, № 7А, № 9, № 9Б, № 10, № 11, № 12, № 13, № 14, № 14А, № 15, № 15Б, № 16, № 17,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Парковый көшесі, № 2, № 4, № 6, №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Жаңақоныс тұрғын үй алабы, Бірлік орамы, № 397Б, "Ақтөбе қаласының білім бөлімі" мемлекеттік мекемесінің "№ 69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шекаралары: "Жаңақоныс" тұрғын үй алабының шекарасында: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"В" орамы;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Толағай көшесі, № 1, № 2, № 3, № 4, № 5, № 6, № 7, № 8, № 9, № 8А, № 11, № 13, № 15, № 17, № 19, № 21, № 23, № 25,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Дәстүр көшесі, № 1, № 2А, № 3, № 4, № 5, № 6, № 7, № 8, № 9, № 10, № 11, № 12, № 15, № 17, № 18, № 19, № 21, № 22, № 23, № 24, № 25, № 26, № 27, № 28, № 29, № 30, № 31, № 32, № 33,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Ынтымақ көшесі, № 45, № 47, № 49, № 51, № 55, № 57, № 59, № 63, № 65, № 73, № 75, № 77, № 79, № 81, № 83, № 85, № 87, №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Таңшолпан көшесі, № 1, № 2, № 3, № 4, № 5, № 6, № 7, № 8, № 9, № 10, № 11, № 12, № 15, №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 көшесі, № 1, № 3, № 4, № 5, № 6, № 7, № 8, № 9, № 10, № 11, № 13, № 14,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Татулық көшесі, № 1, № 2, № 3, № 4, № 5, № 6, № 7, № 8, № 9, № 10, № 11, № 12, № 13, № 14, № 16, №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Салауат көшесі, № 1, № 2, № 3, № 4, № 5, № 6, № 7, № 8, № 9, № 10, № 11, № 12, № 13, № 14, № 15, № 16, № 17, № 18, № 19, № 20, № 21, № 22, № 23, № 24,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Қамқоршы көшесі, № 1, № 2, № 4, № 6, № 7, № 10, № 12, № 11, № 13, № 14, № 15, № 16, № 17, № 19, № 20, № 21, № 22, № 23, № 25, № 26, № 27, № 28, № 29, № 30, № 31, № 33, № 34, № 36. № 37, № 38, № 39, № 40, № 41, №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"Животноводческий комплекс" орамы, № 1, № 2/1, № 2, № 3, № 4/3;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Инабат көшесі, № 1, № 2, № 4, № 6, № 7, № 8, № 9, № 12, № 13, № 15, № 16, № 17, № 18, № 19, № 20, № 21, № 22, № 23, № 25,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Егінді көшесі, № 1, № 2, № 3, № 4, № 5, № 6, № 7, № 8, № 9, № 10, № 11, № 13, № 14, № 15, № 16, № 17, № 18, № 19, № 20, № 22, № 24, № 26, № 28, № 32, № 34, № 23, № 25, № 27, № 29, № 31, № 33, № 38, № 40, № 42, № 44, № 46, №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көшесі, № 23, № 24, № 25, № 26, № 29, № 31, № 33, № 32, № 34, № 35, № 36, № 37, № 38, № 39, № 40, № 41, № 42, № 43, № 44, № 45, № 46, № 47, № 48, № 49, № 50, № 51, № 52, № 53, № 54, № 55, № 56, № 57, № 58, № 59, № 60, № 61, № 62, № 63, № 64, № 65, № 66, № 67, № 68, № 69, № 70, № 71, № 72, № 74, № 75, № 76, № 78, № 80, № 82, № 84, № 86, №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Ардагер көшесі, № 2, № 3, № 4, № 5, № 6, № 7, № 8, № 9, № 10, № 11, № 12, № 13, № 14, № 15, № 16, № 17, № 18, № 19, № 20, № 21, № 22, № 23, № 24, № 25, № 26, № 27, № 28, № 29, № 30, № 31, № 32, № 33, № 34, № 35, № 36, № 37, № 38, № 39, № 40, № 41, № 42, № 43, № 44, № 45, № 46, № 47, № 48, № 49, № 50, № 51, № 52, № 53, № 54, № 55, № 56, № 57, №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Өркен көшесі, № 2, № 4, № 6, № 8, № 10, № 12, № 5, № 7, № 9, № 11, № 13, № 17, № 19, № 20, № 21, № 22, № 23, № 24, № 25, № 26, № 27, № 28, № 29, № 31, № 33, № 35, № 37, № 39, № 41, № 43, № 45, № 47, № 49,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"Жаңақоныс" шағын ауданы, № 3В, № 5Д, № 6, № 7, № 8Б, № 28, № 29, № 30, № 31А, № 32Г, № 33, № 34Б, № 36Б, № 37Б, № 38, № 39А, № 15, № 17, № 18А, № 19, № 21, № 22, № 23, № 24Б, № 25, № 26, № 26А, № 42А, № 43А, № 45А, № 45Б, № 46А, № 47А, № 47Б, № 47, № 48, № 51, № 51А, № 52, № 53, № 54, № 55, № 56, № 57, № 58, № 59, № 60, № 61, № 64, № 65Б, № 66, № 67Б, № 68Б, № 69А, № 70А, № 71А, № 72, № 74, № 75, № 76/1, № 77А, № 79Б, № 80, № 81А, № 82, № 83, № 85, № 86/1, № 87/1, № 88А, № 96, № 95, № 93А, № 92Г, № 91А, № 89А, № 97А, № 98А, № 99А, № 100А, № 101А, № 102, № 105, № 106, № 108, № 109, № 111, № 112, № 101В, № 110/72, № 110/73, № 126, № 127, № 128, № 129, № 131, № 132А, № 133, № 134, № 135А, № 150А, № 153А, № 155, № 157А, № 158А, № 159А, № 162А, № 163А, № 164А, № 165А, № 166А, № 167А, № 168А, № 169А, № 172А, № 173А, № 174А, № 175А, № 176А, № 110/76, № 395А, № 358/1, № 360/1, № 363/1, № 363, № 364, № 366, № 367, № 369, № 203, № 474, № 475, № 476, № 477Д, № 478, № 479, № 481, № 482, № 483, № 485, № 484, № 488, № 490, № 491, № 492, № 33/1, № 34, № 38А, № 40, № 42, № 44, № 45, № 54А, № 56/1, № 58/1, № 59/1, № 60/1, № 61/1, № 62/1, № 63/1, № 67В, № 69А/1, № 70, № 71, № 73, № 74/1, № 77Б, № 78Б, № 80А, № 81, № 82/1, № 84А, № 90Г, № 24В, № 108/1, № 110/16, № 110/17, № 110/18, № 110/26, № 110/30, № 110/35, № 110/36, № 110/37, № 110/38, № 110/39, № 110/44, № 110/50, № 110/65, № 110А, № 110/9, № 110/6, № 111А, № 118, № 121, № 122, № 109А, № 392, № 504;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"Шестихатка" тұрғын үй алабы, № 1, № 2, № 3, № 4, № 5, №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"А" орамы, № 14А, № 35А, № 37А, № 43А, № 45А, № 31А, № 22А, № 29А, № 20, № 23А, № 27А, № 18Б, № 16А, № 15А, № 17А, № 19А, № 21А, № 4А, № 3А, № 2, № 5А, № 13А, № 12А, № 11А, № 10А, № 9А, № 8А, № 7А, № 8А/2, № 8А/1, № 49А, № 50А, № 51А, № 53А, № 28А, № 30А, № 26А, № 32А,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"Бірлік" орамы, № 32Б, № 468, № 467, № 473, № 186/8, № 186/10, № 186/12, № 132/2, № 132/4, № 132/5, № 132/6, № 132/8, № 132/9, № 132/10, № 132/11, № 132А/12, № 132/13, № 126Б, № 386/1, № 386/2, № 386/3, № 386/5, № 86, № 88, № 85, № 87, № 100, № 100А, № 129, № 130, № 131, № 132, № 168, № 169, № 170, № 171, № 172, № 173, № 174, № 175, № 229, № 230, № 231, № 232, № 234, № 235, № 236, № 271, № 273, № 274, № 275, № 276, № 277, № 278, № 279, № 280, № 406, № 407, № 408, № 409, № 410, № 411, № 413, № 415, № 416, № 417, № 418, № 419, № 420, № 423, № 424, № 425, № 426, № 427, № 429, № 431, № 433, № 435, № 436, № 437, № 438, № 441, № 444, № 445, № 449, № 450, № 451, № 455, № 456, № 457, № 458, № 460, № 461, № 462, № 463, № 466, № 467, № 468, № 469, № 470, № 471, № 48, № 49, № 50, № 70, № 71, № 72, № 97, № 185, № 292, № 301, № 302, № 304, № 305, № 306, № 307, № 308, № 309, № 310, № 311, № 312, № 313, № 314, № 316, № 318, № 319, № 320, № 321, № 322, № 323, № 325, № 327, № 328, № 329, № 330, № 331, № 332, № 334, № 336, № 337, № 338, № 340, № 341, № 342, № 345, № 346, № 348, № 349, № 351, № 352А, № 354, № 354В, № 354/1, № 355, № 356, № 357, № 358, № 373, № 375, № 396, № 394Б, № 394В.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Сазды тұрғын үй алабы, Бауырластар-2 тұрғын үй алабы, № 170А, "Ақтөбе қаласының білім бөлімі" мемлекеттік мекемесінің "Шәкәрім Құдайбердіұлы атындағы № 66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"Сазды" тұрғын үй алабының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"Бауырластар-1" тұрғын үй алабы, № 1, № 2, № 3, № 4, № 5, № 8, № 9, № 10, № 11, № 12, № 13, № 14, № 16, № 17, № 18, № 19, № 20, № 21, № 22, № 24, № 25, № 27, № 28, № 29, № 30, № 31, № 32, № 33, № 34, № 36, № 37, № 38, № 39, № 40, № 42, № 44, № 45, № 46, № 47, № 50, № 54, № 55, № 56, № 57, № 59, № 61, № 62, № 63, № 64, № 65, № 66, № 67, № 68, № 70, № 71, № 72, № 76, № 80, № 83, № 86, № 92, № 94, № 97, № 98, № 99, № 100, № 101, № 102, № 103, № 104, № 105, № 107, № 108, № 109, № 110, № 111, № 112, № 113, № 114, № 115, № 116, № 117, № 118, № 119, № 121, № 122, № 124, № 128, № 131, № 132, № 133, № 134, № 135, № 136, № 138, № 139, № 140, № 143, № 144, № 146, № 147, № 149, № 152, № 153, № 155, № 156, № 157, № 159, № 160, № 161, № 162, № 163, № 164, № 165, № 167, № 168, № 169, № 170, № 171, № 176, № 182, № 183, № 184, № 185, № 191, № 192, № 194, № 196, № 197, № 198, № 200, № 201, № 202, № 203, № 204, № 206, № 207, № 208, № 210, № 212, № 213, № 214, № 216, № 217, № 217А, № 218, № 219, № 220, № 221, № 222, № 223, № 224, № 225, № 226, № 311;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"Бауырластар-2" тұрғын үй алабы, № 2, № 15, № 18, № 19, № 20, № 22, № 26, № 27, № 28, № 29, № 30, № 32, № 34, № 35, № 36, № 38, № 39, № 40, № 41, № 42, № 43, № 45, № 47, № 48, № 50, № 52, № 53, № 54, № 56, № 58, № 59, № 62, № 63, № 64, № 65, № 66, № 67, № 68, № 69, № 71, № 72, № 73, № 74, № 75, № 76, № 77, № 78, № 79, № 80, № 81, № 82, № 83, № 84, № 85, № 86, № 87, № 88, № 89, № 91, № 93, № 94, № 95, № 96, № 97, № 98, № 99, № 101, № 103, № 104, № 106, № 107, № 108, № 109, № 110, № 111, № 113, № 114, № 116, № 117, № 118, № 119, № 122, № 123, № 124, № 126, № 127, № 128, № 129, № 132, № 133, № 134, № 135, № 136, № 150, № 151, № 152, № 155, № 157, № 158, № 160, № 161, № 162, № 163, № 164, № 165, № 167, № 168, № 169, № 170, № 171, № 172, № 173, № 174, № 175, № 176, № 178, № 179, № 180, № 180, № 182, № 184, № 185, № 186, № 187, № 188, № 189, № 190, № 191, № 193, № 194, № 195, № 196, № 201, № 202, № 203, № 204, № 205, № 206, № 207, № 208, № 209, № 210, № 212, № 215, № 217, № 218, № 219, № 220, № 221, № 222, № 223, № 224, № 225, № 226, № 228, № 231, № 232, № 233, № 234, № 235, № 236, № 237, № 238, № 241, № 242, № 243, № 244, № 246, № 247, № 249, № 250, № 254, № 256, № 258, № 259, № 261, № 262, № 263, № 265, № 267, № 268, № 271, № 273, № 274, № 275, № 276, № 277, № 278, № 279, № 280, № 281, № 282, № 284, № 285, № 286, № 288, № 289, № 290, № 291, № 292, № 294, № 295, № 296, № 297, № 298, № 299, № 301, № 302, № 303, № 306, № 307, № 309, № 310, № 313, № 314, № 315, № 317, № 318, № 319, № 320, № 321, № 322, № 324, № 325, № 327, № 329, № 330, № 331, № 332, № 333, № 335, № 336, № 337, № 338, № 339, № 340, № 341, № 342, № 343, № 344, № 345, № 346, № 347, № 348, № 351, № 352, № 353, № 354, № 355, № 356, № 357, № 358, № 359, № 361, № 363, № 364, № 365, № 367, № 368, № 369, № 371, № 372, № 373, № 374, № 375, № 376, № 377, № 378А, № 379, № 380, № 381, № 382, № 383, № 384, № 386, № 389, № 390, № 391, № 394, № 399, № 400, № 401, № 402, № 403, № 405, № 407, № 409, № 410, № 411, № 412, № 413, № 415, № 416, № 417, № 418, № 419, № 420, № 421, № 422, № 423, № 424, № 426, № 427, № 428, № 429, № 430, № 431, № 432, № 433, № 437, № 438, № 439;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"Сазды-2" тұрғын үй алабы, № 1, № 3, № 4, № 5, № 8, № 10, № 11, № 12, № 13, № 14, № 16, № 17, № 18, № 19, № 25, № 26, № 27, № 28, № 29, № 30, № 31, № 34, № 36, № 37, № 38, № 39, № 43, № 44, № 47, № 49, № 51, № 52, № 53, № 56, № 57, № 58, № 59, № 66, № 67, № 69, № 70, № 71, № 73, № 74, № 75, № 77, № 78, № 79, № 80, № 81, № 82, № 83, № 84, № 85, № 86, № 89, № 90, № 92, № 94, № 95, № 96, № 97, № 98, № 99, № 100, № 103, № 104, № 106, № 108, № 109, № 110, № 113, № 114, № 155А, № 116, № 117, № 118, № 119, № 120, № 121, № 123, № 126, № 127, № 128, № 129, № 131, № 132, № 134, № 135, № 136, № 137, № 138, № 139, № 140, № 142, № 144, № 145, № 146, № 147, № 148, № 151, № 153, № 154, № 155, № 156, № 157, № 158, № 159, № 160, № 161, № 162, № 163, № 164, № 165, № 169, № 170, № 173, № 174, № 175, № 176, № 180, № 181, № 182, № 183, № 184, № 185, № 186, № 187, № 188, № 192, № 193, № 194, № 195, № 197, № 198, № 199, № 200, № 201, № 202, № 203, № 204, № 205, № 206, № 207, № 209, № 211, № 213, № 214, № 216, № 217, № 217А, № 218, № 220, № 221, № 223, № 224, № 225, № 226, № 227, № 229, № 230, № 232, № 233, № 234, № 240, № 241, № 242, № 243, № 244, № 245, № 246, № 249, № 250, № 251, № 253, № 254, № 255, № 260, № 261, № 262, № 265, № 268А, № 269, № 270, № 271, № 274, № 275, № 276, № 277, № 278, № 279, № 280, № 282, № 283, № 284, № 285, № 286, № 287, № 288, № 289, № 290, № 291, № 292, № 293, № 295, № 296, № 299, № 300, № 301, № 303, № 305, № 308, № 309, № 310, № 311, № 317, № 319, № 320, № 322, № 324, № 325, № 331, № 332, № 333, № 334, № 337, № 338, № 339, № 340, № 342, № 343, № 344, № 345, № 348, № 349, № 352, № 353, № 355, № 356, № 362, № 364, № 365, № 367, № 368, № 369, № 375, № 376, № 377, № 378, № 382, № 384, № 385, № 386, № 387, № 388, № 389, № 395, № 398, № 399, № 400, № 407, № 448, № 450, № 455, № 478, № 480, № 481, № 493, № 620, № 621, № 630, № 632, № 633, № 635, № 638, № 639, № 639/1, № 640, № 641, № 642, № 644, № 664, № 665, № 668, № 670, № 671, № 1015.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Есет батыр шағын ауданы (4 микрорайон), "Ақтөбе қаласының білім бөлімі" мемлекеттік мекемесінің "Қызылжар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"Есет батыр" шағын ауданының шекарасында: 4 шағын ауданы, № 13Г, № 14Г, № 15Г, № 16Г, № 17Г, жаңадан салынған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549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Қарғалы тұрғын үй алабы, 60 лет октября көшесі, № 70Б, "ЭКСПО"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"Есет батыр" шағын ауданының шекарасында: 3 шағын ауданы, № 10/3, № 10/3, корпус 1, № 10/7, № 10/10, № 10/18, № 10/19, № 10Н, № 11Н, № 12Н, № 13Н, № 35Н.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550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Есет батыр шағын ауданы, № 67К, "Ақтөбе қаласының білім бөлімі" мемлекеттік мекемесінің "№ 78 жалпы орта білім беретін мектеп-гимназиясы"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"Есет батыр" шағын ауданының шекарасында, № 1К, № 2К, № 3К, № 5К, № 6К, № 7К, № 8К, № 9К, № 10К, № 11К, № 12К, № 14К, № 15К, № 16К, № 17К, № 18К, № 19К, № 20К, № 21К, № 23К, № 24К, № 27К, № 28К, № 29К, № 30К, № 31К, № 32К, № 33К, № 34К, № 35К, № 36К, № 37К, № 38К, № 39К, № 40К, № 41К, № 42К, № 43, № 44К, № 49К, № 53К, № 54К.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Д.А.Қонаев көшесі, № 3Д, "Ақтөбе қаласының білім бөлімі" мемлекеттік мекемесінің "№ 8 орта мектеп"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Жазғы көшесі, № 1, № 1Б, № 1В, № 1/1, № 1/2, № 2, № 3, № 4, № 5, № 7, № 9, № 10, № 11, № 12, №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Некрасов көшесі, № 1, № 3, № 5, № 7, № 10, № 10А, № 11, № 11А, № 12, № 12А, № 12Б, № 13, № 14, № 14А, № 14Б, № 14В, № 15, № 15А, № 16, № 16А, № 16Б, № 17, № 18, № 18А, № 18Б, № 19, № 20, № 20А, № 20Б, № 21, № 21А, № 21Б, № 21В, № 21Г, № 22, № 22А, № 22Б, № 23, № 23А, № 24А, № 24Б, № 24В, № 24Г, № 25, № 26, № 27, № 28, № 28А, № 28Б, № 28В, № 29, № 30, № 31, № 31А, № 32, № 32А, № 33, № 34, № 34А, № 35, № 35А, № 36, № 36А, № 37, № 37А, № 38, № 39, № 40, № 41, № 42, № 43, № 44, № 45, № 46, № 46А, № 46Б, № 48, № 48А, № 48Б, № 50, № 52, № 52А, № 52Б, № 52В, № 54, № 56, № 58, № 58А, № 58В;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Пожарный көшесі, № 2, № 4, № 4А, № 4Д, № 6, № 8, № 10, № 12, № 12А, № 14, № 16, № 18, № 20, № 20А, № 20Б, № 22, № 22А, № 24, № 24А, № 26, № 28, № 28А, № 30, № 30А, № 30Б, № 32, № 32А, № 34, № 36, № 38, № 40, № 40А, № 42, №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Баспахана тұйық көшесі, № 1, № 1А, № 1Б, № 2, № 3, № 4, № 5, № 6, № 7, № 8, № 9, № 10, № 11, № 11А, № 11Б, № 12, № 13, № 14, № 15, № 16, № 17, № 18, № 19, № 20, № 21, № 22, № 23, № 24, № 25, № 26, № 27, № 28, № 29, № 30, № 31, № 32, № 34, № 36, № 38, № 40, № 42, № 42А, № 42Б, № 48, № 50, № 52, № 54, №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Жанша Досмұхамедұлы атындағы көшесі, № 1, № 1А, № 3, № 5, № 7, № 9, № 9А,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Ерназаров көшесі, № 1, № 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Ш.Берсиев көшесі, № 5, № 5А, № 5Б, № 7, № 8, № 8А, № 9, № 10, № 10А, № 12, № 14, № 16, № 20, № 22, №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Қазақстанның 30 жылдығы көшесі, № 2, № 2А, № 4, № 6, № 8, № 10, № 12, № 14, № 16, № 18, № 20, № 22, № 24, № 24А, № 26, № 28, № 30, № 32, № 32А, № 34, № 36А, № 38, № 40, № 40А, № 42, № 42А, № 42Б, № 46, № 48, № 50, № 50А, № 52, № 52А, № 52Б, № 54, № 56, № 56А;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Сағи Жиенбаев көшесі, № 129, "Ақтөбе қаласының білім бөлімі" мемлекеттік мекемесінің "Әлкей Марғұлан атындағы № 71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Сағи Жиенбаев көшесі, № 95, № 97, № 99, № 101, № 103, № 105, № 107, № 109, № 111, № 113, № 115, № 117, № 119, № 121, №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Айбергенов көшесі, № 59, № 61, № 63, № 65, № 67, № 69, № 73, № 75, № 77, № 79, № 94, № 96, № 98, № 98А, № 100, № 106, № 110, № 112, №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Тимирязев көшесі, № 19, № 21, № 23, № 25, № 27, № 29, № 31, № 33, № 35, № 37, № 39, № 41, № 43, № 43А, № 45, № 47, № 51, №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Қандыағаш көшесі, № 1, № 1А, № 3, № 3А, № 5, № 5А, № 7, № 7А, № 9, № 11, № 11А, № 15, № 17, № 19, № 21, № 21А, № 21Б, № 23, № 25, № 27, № 27А, № 29, № 31, № 33, № 35, № 37, № 39, № 39А, № 41, № 43, № 45, № 47, № 49, № 51, № 53, № 55, № 55А, № 57, № 57А, № 59, № 59А, № 61, № 61А;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Сығанақ көшесі, № 1, № 2, № 2А, № 3, № 4, № 5, № 5А, № 6, № 7, № 8, № 9, № 10, № 11, № 12, № 13, № 14, № 15, № 16, № 17, № 18, № 19, № 20, № 21, № 22, № 23, № 24, № 25, № 26, № 27, № 28, № 29, № 30, № 31, № 32, № 34, №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Қожабай Жазықов атындағы көшесі, № 56, № 58, № 60, № 66, № 68, № 79, № 81, № 81А, №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 көшесі, № 3, № 4, № 5, № 6, № 7, № 8, № 9, № 10, № 11, № 12, № 13, № 14, № 15, № 16, № 18, № 20, № 21, № 22, № 23, № 24, № 25, № 26, № 27, № 28, № 29, № 30, № 31, № 32, № 33, № 34, №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Рентгензаводской көшесі, № 3, № 5, № 7, № 9, № 11, № 13, № 15, № 17, № 19, № 21, № 23, № 25, № 27, № 29, № 31, № 33, № 35, № 37, № 39,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Бөкенбай батыр көшесі, № 46, "Ақтөбе қаласының білім бөлімі" мемлекеттік мекемесінің "№ 72 жалпы білім беретін орта IT мектеп-лицейі"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Бөкенбай батыр көшесі, № 48А, № 48Б, № 48В, № 50Г, № 50Д, № 52Б, № 153, корпус 1, № 153, корпус 2, № 153, корпус 3, № 153, корпус 4, № 153, корпус 5, № 153, корпус 6, № 155, корпус 1, № 155, корпус 2, № 155, корпус 3, № 155, корпус 4, № 155, корпус 5, № 155, корпус 6, № 155, корпус 7, №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"Авиагородок" орамының шекарасында: № 1К, № 1К, корпус 1, № 14, № 28А, № 33А, № 41, № 47, № 124Б, № 275А, № 275Б, № 276, № 276А;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"Аэропорт" орамы,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"Авиатор-1" орамының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Гүлдер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Рахат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"Авиатор-2" орамының шекарасында: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 Аманғосов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Ғарышкер көшесі, барлық үйлер;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Ұшқыштар көшесі, барлық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Батыс-2 шағын ауданы, № 43Б, "Ақтөбе қаласының білім бөлімі" мемлекеттік мекемесінің "№ 52 "Құлагер" балабақшасы"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"Батыс-2" шағын ауданының шекарасында, № 9/1, № 9/3, № 9/3, корпус 1, № 9/4, № 9/4, корпус 1, № 9/6, № 9/6, корпус 1, № 10Г, № 10Г, корпус 1, № 10Г, корпус 2, № 10Г, корпус 3, № 10Е, № 10Е, корпус 1, № 11Г, № 48В, корпус 1, № 48В, корпус 2, № 48В, корпус 3, № 48В, корпус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№ 16 (Батыс-2, № 9/1), № 18А, № 22, № 22,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Ораз Тәтеұлы көшесі, № 5, "Ақтөбе облысының дене шынықтыру және спорт басқармасы" мемлекеттік мекемесінің "Жоғарғы спорт шеберлігі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"Батыс-2" шағын ауданының шекарасында, № 1Г, корпус 1, № 1Г, корпус 2, № 1Г, корпус 3, № 1Д, № 4Д, № 10, № 10/1, № 42В, № 44В, № 45В, № 338, № 338,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Сәңкібай батыр даңғылы, № 38А, № 40, корпус 1, № 40, корпус 2, № 40, корпус 3, № 48А, № 72К, корпус 1, № 72К, корпус 2, № 72К, корпус 3, № 72, корпус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Мұстафа Шоқай атындағы көшесі, № 2А, № 12 (Батыс-2, № 4Г);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№ 12А, № 12 (Батыс-2, № 38), № 12, корпус 1, № 12, корпус 2, № 14, № 14, корпус 1, № 14, корпус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Тәуелсіздік даңғылы, № 4А, "Ақтөбе қаласының білім бөлімі" мемлекеттік мекемесінің "Ұзақбай Құлымбетов атындағы № 64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"Батыс-2" шағын ауданының шекарасында, № 17В, № 20В, № 20Д, № 21В, корпус 1, № 21В, корпус 2, № 21В,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56Д, корпус 1, № 56Д, корпус 2, № 56Е, № 60,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Мәңгілік Ел көшесі, № 1 (Батыс-2, № 21А);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№ 2 (Батыс-2, № 19В)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Сақтаған Бәйішев көшесі, № 7, корпус 1, № 7А, корпус 1, № 7А, корпус 2, № 7А, корпус 3, № 7А, корпус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Батыс-2 шағын ауданы, № 24Г, "Ақтөбе қаласының білім бөлімі" мемлекеттік мекемесінің "Шығармашылық Академиясы"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Сайлау учаскесінің шекаралары: "Батыс-2" шағын ауданының шекарасында, № 2А, № 9Б, № 10Б, № 12А, № 15А, № 16А, № 16А, корпус 1, № 17А, № 17А, корпус 1, № 18А, № 18А, корпус 1, № 19А, № 19А,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даңғылы, № 64, № 64, корпус 1, № 64, корпус 2, № 66, корпус 1, № 66,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салынған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558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Ағайынды Жұбановтар көшесі, № 261А, "Ақтөбе қаласының білім бөлімі" мемлекеттік мекемесінің "№ 38 қазақ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Сәңкібай батыр даңғылы, № 143, № 145, № 145А, № 147А, № 147Б, № 147В, № 149, № 151, № 153, №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Ағайынды Жұбановтар көшесі, № 248, № 250, № 252, № 254, № 256, № 258, № 260, № 262, № 264, № 266, № 268, № 270, № 272, № 272А, № 272Б, № 274, № 276;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көшесі, № 166, № 168, № 170, № 172, № 174, № 176, № 178, № 180, № 182, № 184, № 186, № 247, № 249, № 251, № 253, № 255, № 257, № 259, № 261, № 263, № 265А, № 267, № 271, № 271Д, № 271К, № 271Л, № 271М, № 273, № 273В, № 275, № 277;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Қ.Сәтпаев көшесі, № 16,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Пацаев В.И. көшесі, № 1, № 3, № 5, № 7, № 9, № 11, № 13, № 15, № 17, № 19, № 21, № 23, № 25, № 27, № 29, № 31, № 33, № 35, № 37, № 39, № 41, № 43, №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Макаренко көшесі, № 1, № 2, № 3, № 4, № 6, № 8, № 8А, № 10, № 12, № 14, № 16, № 18, № 20, № 22, № 24, № 26, № 28, № 30, № 32, №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Глинка Михаил Иванович көшесі, № 1, № 2, № 3, № 4, № 5, № 6, № 6А, № 7, № 8, № 8А, № 9, №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Айвазовский Иван Константинович тұйық көшесі, № 1, № 3, № 5, № 7, № 9, № 11, № 13, № 15, № 17, № 19, №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Самұрық көшесі, № 2, № 4, № 6, № 8, № 10, № 12, № 14, № 16, № 18, № 20, №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Литейный тұйық көшесі, № 1,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Химиков тұйық көшесі, № 1, № 2, № 3, № 4, № 5, № 6, № 7, № 8, № 9, № 10, № 11, №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Арматурный тұйық көшесі, № 1, № 2, № 3, № 4, № 5, № 6, № 7, № 8, № 9, № 10;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Ярославский тұйық көшесі, № 1, № 2, № 3, № 4, № 5, № 6, № 7, № 8, № 9, №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559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Сәңкібай батыр даңғылы, № 14/8, "Ақтөбе қаласының білім бөлімі" мемлекеттік мекемесінің "Ақтөбе қаласының № 48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Сәңкібай батыр даңғылы, № 4А, № 45, № 47, № 49, № 51, № 53, № 55, № 57, № 59, № 61, № 63, № 65, № 67, № 69, № 71, № 73, № 75, № 77, № 79, № 81, № 83, № 83А, № 85, № 87, № 89, № 91, № 93, № 95, № 97, № 99, № 101, № 103, № 105, № 107, № 109, № 111, №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Т.Рысқұлов көшесі, № 22, № 24, № 26, № 28, № 30, № 32, № 34, № 36, № 38, № 40, № 42, № 44, № 46, № 48, № 50, № 52, № 54, № 56, № 58, № 60, № 62, № 64, № 66, № 68, № 70, № 72, № 74, № 76, № 78, № 80, № 82, № 84, № 86, № 88, № 90, № 92, № 94, № 96, № 98, № 100, № 102, № 104, № 106, № 108, № 110, № 112, № 114, № 116, № 118, № 120, № 122, № 126, № 128, № 130, № 132, № 134, №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Құрманғали Оспанұлы Оспанов ат. көшесі, № 1, № 2, № 3, № 4, № 5, № 6, № 6А, № 6Б, № 7, № 9, № 10, № 11, № 12, № 12А, № 13, № 14, № 15, № 16, № 17, № 18, № 18А, № 18Б, № 19, № 20, № 20А, № 21, № 22, № 23, № 24, № 25, № 27, № 29, № 31, № 33, № 35, № 37, № 39, № 41, № 43, № 45, № 47, № 49, № 51, № 53, № 55, № 57, № 59, № 61, № 63, № 65, № 67, № 69, № 71, № 73, № 75, № 77, № 79, № 81, № 83, № 85, №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Металлургический көшесі, № 1, № 2, № 3, № 4, № 5, № 5А, № 5Б, № 6, № 7, № 7А, № 8, № 9, № 10, № 11, № 12, № 13, № 14, № 15, № 16, № 17, № 17Б, № 17В, № 17Г, № 17Д, № 17Е, № 17К, № 17Л, № 17М, № 17Н, № 18, № 19, № 20, № 21, № 22, № 23, № 23А, № 24, № 26, № 28, № 30, № 32, № 34, № 36, № 38, № 40, № 42, № 44, № 46, № 48, № 50, № 52, № 54, № 56, № 58, № 60, № 62, № 64, № 66, № 68, № 70, № 70А, № 72, № 74, № 76, № 78, № 80, № 82, № 84, №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Вавилов Сергей Васильевич көшесі, № 40, № 42, № 44, № 46, № 47, № 48, № 49, № 50, № 51, № 52, № 53, № 54, № 55, № 56, № 57, № 58, № 59, № 60, № 61, № 63, № 65, № 65А, №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Хмельницкий көшесі, № 44, № 45, № 46, № 47, № 48, № 49, № 50, № 51, № 52, № 53, № 54, № 55, № 56, № 57, № 58, № 59, № 60, № 61, № 62, № 63, № 64, №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Пожарский көшесі, № 32, № 34, № 35, № 36, № 37, № 39, № 41, № 45, № 47, № 49, № 49А, №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көшесі, № 42, № 44, № 46, № 48, № 50, № 52, № 54, № 56, № 58, № 60, № 62, №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Заңғар, № 1, № 3, № 4, № 5, № 6, № 7, № 8, № 9, № 10, № 11, № 12, № 13, № 14, № 15, № 16, № 17, № 18, № 19, № 19А, № 20, № 21, № 22, № 23, № 24, № 25, № 26, № 27, № 28, № 29, № 30, № 31, № 32, № 34, № 36, № 38, № 40, № 42, № 44, № 46, № 48, № 50, № 52, № 52А, № 52/2, № 53, № 54, № 56, № 58, № 59, корпус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561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Украинка тұрғын үй алабы, № 147А, "Ақтөбе қаласының білім бөлімі" мемлекеттік мекемесінің "№ 75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"Украинка" тұрғын үй алабының шекарасында;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562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Есет батыр шағын ауданы (4 микрорайон), "Ақтөбе қаласының білім бөлімі" мемлекеттік мекемесінің "Қызылжар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"Есет батыр" шағын ауданының шекарасында: 4 шағын ауданы, № 9Г, № 10Г, № 19Г, № 20Г, № 20Г, корпус 1, № 22Г, № 23Г, жаңадан салынған үйлер.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563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Есет батыр шағын ауданы, № 67К, "Ақтөбе қаласының білім бөлімі" мемлекеттік мекемесінің "№ 78 жалпы орта білім беретін мектеп-гимназиясы"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"Есет батыр" шағын ауданының шекарасында: 1 шағын ауданы, № 55К, № 56К, № 57К, № 59К, № 60К, № 61К, № 62К, № 63К, № 64К, № 65К, № 66К, № 200, № 200, корпус 1, № 200,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1А шағын ауданы, № 4Л, № 5Л, № 6Л, № 8Л, № 10Л, № 11Л, № 12Л, № 14Л, № 16Л, № 18Л, № 20Л, № 22Л, № 23Л, № 24Л, № 26Л, № 28Л, № 30Л, № 32Л, № 34Л, № 35Л, № 36Л, № 38Л, № 40Л, № 42Л, № 44Л, № 46Л, № 48Л, № 50Л, № 51Л, № 52Л, № 54, № 56Л, № 58Л, № 60Л, № 62Л, № 64Л, № 66Л, № 68Л, № 70Л, № 72Л, № 74Л, № 76Л, № 80Л, № 82Л, № 84Л, № 86Л, № 87Л, № 88Л, № 90Л, № 92Л, № 94Л, № 96Л, № 98Л, № 100Л, № 102Л, № 104Л, № 105Л, № 106Л, № 108Л, № 110Л, № 112Л, № 114Л, № 116Л, № 120Л, № 122Л, № 124Л, № 126Л, № 128Л, № 130Л, № 132Л, № 134Л, № 136Л, № 138Л, № 140Л, № 141Л, № 142Л, № 144Л, № 146Л, № 148Л, № 149Л, № 150Л, № 151Л, № 152Л, № 154Л, № 156Л, № 157, № 158Л, № 159Л, № 160Л, № 162Л, № 164Л, № 165Л, № 166Л, № 168Л, № 170Л, № 171Л, № 174Л, № 176Л, № 177Л, № 178Л, № 180Л, № 182Л, № 183Л, № 184Л, № 185Л, № 186Л, № 188Л, № 190Л, № 192Л, № 193Л, № 194Л, № 195Л, № 196Л.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564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Алматы ауданы, Рауан тұрғын үй алабы, № 10А, "Ақтөбе қаласының білім бөлімі" мемлекеттік мекемесінің "№ 74 жалпы білім беретін орта мектебі" коммуналдық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"Рауан", "Рауан-2", "Шығыс" тұрғын үй алаптарының шекарасында.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565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Александр Алексеевич Гришин көшесі, № 7, "Ақтөбе облысының білім басқармасы" мемлекеттік мекемесінің "Ақтөбе автожол колледжі"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Ғ.Жұбанова атындағы көшесі, № 146, корпус 1, № 146, корпус 2, № 146, корпус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жақын жатқан бау-бақша ұжымдары.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566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орналасқан жері: Ақтөбе қаласы, Астана ауданы, Халел Досмұхамедұлы атындағы көшесі, № 6В, "Средняя общеобразовательная школа-гимназия "Білім" жауапкершілігі шектеулі серіктестігінің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"Батыс-2" шағын ауданының шекарасында, № 3Г, № 5В, № 5Д, № 5К, № 5К, корпус 1, № 7Д, № 8Г, корпус 1, № 8Г, корпус 2, № 8Г, корпус 3, № 8Г, корпус 4, № 13Г, № 18/1, № 18/1, корпус 1, № 18Г, корпус 1, № 18Г, корпус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Тәуелсздік даңғылы, № 13, корпус 1 (Батыс-2, № 6Г, корпус 1), № 13, корпус 2 (Батыс-2, № 6Г, корпус 2), № 13, корпус 3 (Батыс-2, № 6Г, корпус 3), № 13, корпус 4 (Батыс-2, № 6Г, корпус 4).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567 сайлау учаскесі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Сайлау учаскесінің орналасқан жері: Ақтөбе қаласы, Астана ауданы, Халел Досмұхамедұлы атындағы көшесі, № 6В, "Средняя общеобразовательная школа-гимназия "Білім" жауапкершілігі шектеулі серіктестігінің ғимараты.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учаскесінің шекаралары: "Батыс-2" шағын ауданының шекарасында, № 7Е, № 10Л, № 10Л, корпус 1, № 11А, № 11Д, № 11Д, корпус 1, № 11Д, корпус 2, № 11Д, корпус 3, № 11Е, № 11Е, корпус 1, № 11Л, № 13Д, № 20Б, № 22Г, № 22Г, корпус 1, № 23Д, № 24А, № 25, № 25А, № 25Г, № 52Г, № 53Г, № 201, № 201, корпус 1, № 201А, № 201В, № 201Е, № 201К, № 339, № 340, № 340, корпус 1, № 340Б, № 340Б, корпус 1, № 348, № 348, корпус 1, № 350, № 350, корпус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даңғылы, № 21, № 24, № 24, корпус 1, № 24, корпус 2, № 24, корпус 3.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