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f897" w14:textId="1c4f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Қобда ауданы Сөгәлі ауылдық округінің Көк үй ауылы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 Сөгәлі ауылдық округі әкімінің 2022 жылғы 25 тамыздағы № 6 шешімі. Қазақстан Республикасының Әділет министрлігінде 2022 жылғы 1 қыркүйекте № 29365 болып тіркелді. Күші жойылды - Ақтөбе облысы Қобда ауданы Сөгәлі ауылдық округі әкімінің 2022 жылғы 14 қазандағы № 7 шешімімен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Қобда ауданы Сөгәлі ауылдық округі әкімінің 14.10.2022 № 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Республикасының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министрлігінің Ветеринариялық бақылау және қадағалау комитетінің Қобда аудандық аумақтық инспекция басшысының 2022 жылғы 12 тамыздағы № 2-11-3/199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вирустық диарея ауруының анықталуына байланысты Ақтөбе облысы Қобда ауданы Сөгәлі ауылдық округінің Көк үй ауылы аумағында шектеу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Қобда ауданы Сөгәлі ауылдық округі әкімінің аппараты" мемлекеттік мекемесіне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жарияланғаннан кейін Қобда ауданы әкімдігінің интернет-ресурсында орналастырылуын қамтамасыз етсін;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