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c699" w14:textId="62cc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2020 жылғы 14 желтоқсандағы № 527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аудандық мәслихатының 2022 жылғы 23 желтоқсандағы № 280 шешімі. Қазақстан Республикасының Әділет министрлігінде 2022 жылғы 29 желтоқсанда № 31395 болып тіркелді</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аудандық мәслихатының 2020 жылғы 14 желтоқсандағы № 527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7817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280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2020 жылғы 14 </w:t>
            </w:r>
            <w:r>
              <w:br/>
            </w:r>
            <w:r>
              <w:rPr>
                <w:rFonts w:ascii="Times New Roman"/>
                <w:b w:val="false"/>
                <w:i w:val="false"/>
                <w:color w:val="000000"/>
                <w:sz w:val="20"/>
              </w:rPr>
              <w:t xml:space="preserve">желтоқсан № 527 шешімімен </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Мұғалжар ауданында әлеуметтік көмек көрсету, мөлшерлерін белгілеу және мұқтаж азаматтардың жекелеген санаттарының тізбесін айқындау қағидалары</w:t>
      </w:r>
    </w:p>
    <w:bookmarkEnd w:id="2"/>
    <w:bookmarkStart w:name="z8"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Мұғалжар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әрi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1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Мұғалжар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"Мұғалжар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5"/>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5"/>
    <w:bookmarkStart w:name="z12" w:id="6"/>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әлеуметік қолдау шаралары осы қағидаларда белгіленген тәртіпте көрсетіледі.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Әлеуметтік көмек көрсету, алушылардың тізбесін айқындау және әлеуметтік көмектің мөлшерлерін белгілеу тәртібі</w:t>
      </w:r>
    </w:p>
    <w:bookmarkStart w:name="z15" w:id="7"/>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7"/>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2 000 000 (екі миллион)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тiкелей қатысқан адамдарға – 170 000 (жүз жетпіс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170 000 (жүз жетпіс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170 000 (жүз жетпіс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170 000 (жүз жетпіс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170 000 (жүз жетпіс мың) теңге мөлшерiнде;</w:t>
      </w:r>
    </w:p>
    <w:p>
      <w:pPr>
        <w:spacing w:after="0"/>
        <w:ind w:left="0"/>
        <w:jc w:val="both"/>
      </w:pPr>
      <w:r>
        <w:rPr>
          <w:rFonts w:ascii="Times New Roman"/>
          <w:b w:val="false"/>
          <w:i w:val="false"/>
          <w:color w:val="000000"/>
          <w:sz w:val="28"/>
        </w:rPr>
        <w:t>
      1986-1991 жылдар аралығындағы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- 170 000 (жүз жетпіс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–50 000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 50 000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50 000 (елу мың) теңге мөлшерiнде;</w:t>
      </w:r>
    </w:p>
    <w:p>
      <w:pPr>
        <w:spacing w:after="0"/>
        <w:ind w:left="0"/>
        <w:jc w:val="both"/>
      </w:pPr>
      <w:r>
        <w:rPr>
          <w:rFonts w:ascii="Times New Roman"/>
          <w:b w:val="false"/>
          <w:i w:val="false"/>
          <w:color w:val="000000"/>
          <w:sz w:val="28"/>
        </w:rPr>
        <w:t>
      қайтыс болған Ұлы Отан соғысы ардагерлерінің екінші рет некеге тұрмаған зайыбына (жұбайына) – 50 000 (елу мың) теңге мөлшерiнде;</w:t>
      </w:r>
    </w:p>
    <w:p>
      <w:pPr>
        <w:spacing w:after="0"/>
        <w:ind w:left="0"/>
        <w:jc w:val="both"/>
      </w:pPr>
      <w:r>
        <w:rPr>
          <w:rFonts w:ascii="Times New Roman"/>
          <w:b w:val="false"/>
          <w:i w:val="false"/>
          <w:color w:val="000000"/>
          <w:sz w:val="28"/>
        </w:rPr>
        <w:t>
      қайтыс болған ауғандық жауынгерлердің екінші рет некеге тұрмаған зайыбына (жұбайына) – 50 000 (елу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bookmarkStart w:name="z16" w:id="8"/>
    <w:p>
      <w:pPr>
        <w:spacing w:after="0"/>
        <w:ind w:left="0"/>
        <w:jc w:val="both"/>
      </w:pPr>
      <w:r>
        <w:rPr>
          <w:rFonts w:ascii="Times New Roman"/>
          <w:b w:val="false"/>
          <w:i w:val="false"/>
          <w:color w:val="000000"/>
          <w:sz w:val="28"/>
        </w:rPr>
        <w:t>
      7. Өмірлік қиын жағдайға тап болған алушыларға әлеуметтік көмек бір рет және (немесе) мерзімді (ай сайын) көрсетіледі:</w:t>
      </w:r>
    </w:p>
    <w:bookmarkEnd w:id="8"/>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баспанасыздық (белгілі бір тұрғылықты жері жоқ адамдар); жасының егде тартуына байланысты, бұрынғы ауруы және (немесе) мүгедектігі салдарынан</w:t>
      </w:r>
    </w:p>
    <w:p>
      <w:pPr>
        <w:spacing w:after="0"/>
        <w:ind w:left="0"/>
        <w:jc w:val="both"/>
      </w:pPr>
      <w:r>
        <w:rPr>
          <w:rFonts w:ascii="Times New Roman"/>
          <w:b w:val="false"/>
          <w:i w:val="false"/>
          <w:color w:val="000000"/>
          <w:sz w:val="28"/>
        </w:rPr>
        <w:t>
      өзіне–өзі күтім жасай алмауы; әлеуметтік бейімсіздікке және әлеуметтік депривацияға алып келген қатыгездікпен қарау; бас бостандығынан айыру</w:t>
      </w:r>
    </w:p>
    <w:p>
      <w:pPr>
        <w:spacing w:after="0"/>
        <w:ind w:left="0"/>
        <w:jc w:val="both"/>
      </w:pPr>
      <w:r>
        <w:rPr>
          <w:rFonts w:ascii="Times New Roman"/>
          <w:b w:val="false"/>
          <w:i w:val="false"/>
          <w:color w:val="000000"/>
          <w:sz w:val="28"/>
        </w:rPr>
        <w:t>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20 (жиырма) айлық есептік көрсеткіштер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аурулармен ауыратын тұлғалар, адамның иммунитет тапшылығы вирусы тудыратын жұқпасы бар тұлғалар; амбулаторлық емдеудегі туберкулез ауруынан зардап шегетін тұлғалар– Мұғалжар ауданының медициналық мекемелері ұсынған тізімдеріне сәйкес табысы есепке алынбай ай сайын 6 (алты) ай бойы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p>
      <w:pPr>
        <w:spacing w:after="0"/>
        <w:ind w:left="0"/>
        <w:jc w:val="both"/>
      </w:pPr>
      <w:r>
        <w:rPr>
          <w:rFonts w:ascii="Times New Roman"/>
          <w:b w:val="false"/>
          <w:i w:val="false"/>
          <w:color w:val="000000"/>
          <w:sz w:val="28"/>
        </w:rPr>
        <w:t>
      4) табиғи зілзала немесе өрт салдарынан зардап шеккен азаматтарға (отбасыларға), зілзала және өрт туындаған жер бойынша өмірлік қиын жағдайда қалған сәттен бастап үш ай ішінде жан басына шаққандағы орташа табысы есепке алынбай біржолғы– 100 (жүз)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Start w:name="z18" w:id="9"/>
    <w:p>
      <w:pPr>
        <w:spacing w:after="0"/>
        <w:ind w:left="0"/>
        <w:jc w:val="both"/>
      </w:pPr>
      <w:r>
        <w:rPr>
          <w:rFonts w:ascii="Times New Roman"/>
          <w:b w:val="false"/>
          <w:i w:val="false"/>
          <w:color w:val="000000"/>
          <w:sz w:val="28"/>
        </w:rPr>
        <w:t>
      9. Осы Қағидалар Ақтөбе облысының Мұғалжар ауданында тұрақты тұратын адамдарға қолданылады.</w:t>
      </w:r>
    </w:p>
    <w:bookmarkEnd w:id="9"/>
    <w:bookmarkStart w:name="z19" w:id="10"/>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ЖАО бекітетін тізім бойынша табысты есепке алмай көрсетіледі.</w:t>
      </w:r>
    </w:p>
    <w:bookmarkEnd w:id="10"/>
    <w:bookmarkStart w:name="z20" w:id="11"/>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21" w:id="12"/>
    <w:p>
      <w:pPr>
        <w:spacing w:after="0"/>
        <w:ind w:left="0"/>
        <w:jc w:val="left"/>
      </w:pPr>
      <w:r>
        <w:rPr>
          <w:rFonts w:ascii="Times New Roman"/>
          <w:b/>
          <w:i w:val="false"/>
          <w:color w:val="000000"/>
        </w:rPr>
        <w:t xml:space="preserve"> 3-тарау. Қорытынды ереже</w:t>
      </w:r>
    </w:p>
    <w:bookmarkEnd w:id="12"/>
    <w:bookmarkStart w:name="z22" w:id="13"/>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