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5b92" w14:textId="6a05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ауданының Саралжын ауылдық округінің Шиқұдық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Саралжын ауылдық округі әкімінің 2022 жылғы 17 қазандағы № 55 шешімі. Қазақстан Республикасының Әділет министрлігінде 2022 жылғы 19 қазанда № 30235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Шиқұдық ауылы халқының пікірін ескере отырып және Ақтөбе облысы әкімдігі жанындағы облыстық ономастика комиссиясының 2022 жылғы 20 шілдедегі № 2 қорытындысы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ауданының Саралжын ауылдық округінің Шиқұдық ауылының Мектеп көшесі Қайрат Рысқұлбеков көшесі деп қайта аталсын.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Ойыл ауданы Саралжын ауылдық округі әкімінің аппараты" мемлекеттік мекемесі заңнамада белгіленген тәртіппен осы шешімді Қазақстан Республикасы Әділет министрлігінде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Саралжын ауылдық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Тажигалиев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