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70094" w14:textId="61700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қаласының көшесін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ауданы әкімдігінің 2022 жылғы 10 маусымдағы № 205 қаулысы және Ақтөбе облысының Шалқар аудандық мәслихатының 2022 жылғы 10 маусымдағы № 254 шешімі. Қазақстан Республикасының Әділет министрлігінде 2022 жылғы 17 маусымда № 28513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12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5-1 тармақшасына,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 баптарына</w:t>
      </w:r>
      <w:r>
        <w:rPr>
          <w:rFonts w:ascii="Times New Roman"/>
          <w:b w:val="false"/>
          <w:i w:val="false"/>
          <w:color w:val="000000"/>
          <w:sz w:val="28"/>
        </w:rPr>
        <w:t>, тиісті аумақ халқының пікірін ескере отырып және Ақтөбе облысы әкімдігі жанындағы облыстық ономастика комиссиясының 2020 жылдың 23 желтоқсандағы № 3 қорытындысының негізінде Ақтөбе облысы Шалқар ауданының әкімдігі ҚАУЛЫ ЕТЕДІ және Ақтөбе облысы Шалқар аудандық мәслихаты ШЕШТІ: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Шалқар қаласындағы "Ульянов" көшесі "Азаттық" көшесі болып қайта аталсын.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бірлескен әкімдіктің қаулысы және мәслихаттың шешімі олар алғашқы ресми жарияланған күнінен кейін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Жидеханов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