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54e8" w14:textId="8d65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2012 жылғы 10 желтоқсандағы № 389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жораларды өткізуге арналған үй-жайлардың орналастырылуын келісу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2022 жылғы 1 наурыздағы № 46 қаулысы. Қазақстан Республикасының Әділет министрлігінде 2022 жылы 10 наурызда № 27053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2012 жылғы 10 желтоқсандағы № 389 қаулысына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жораларды өткізуге арналған үй-жайлардың орналастырылуын келісу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2252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дін істері басқармасы"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 Байжұмановқа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2022 жылғы 1 наурыздағы № 46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2012 жылғы 10 желтоқсандағы № 389 қаулысына 1 - 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орналасуы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"Алакөл" сауда базары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ауданы, Үшарал қаласы, Қонаев көшесі, Алакөл базары, № 2 бутигі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"Нұр-Ислам"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ауданы, Жаркент қаласы, Бесбаев көшесі, № 29/3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"Бақдәулет қазынасы"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 ауданы, Нарынқол ауылы, Абай көшесі, № 30 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Қаскелен қаласы, Абылай хан көшесі, № 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 орталық"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Қарасай ауданы, Қаскелен қаласы, Абылай хан көшесі, № 233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"Ырыс"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ауданы, Сарыөзек ауылы, Б. Момышұлы көшесі, № 19 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Қазына" кітап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қаласы, Оңтүстік-батыс тұрғын ауданы, ғимарат, № 13/1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"Әлемді" сауда үйі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қаласы, Біржан сал, көшесі, № 50/52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"Әмбебап"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ауданы, Жансүгіров ауылы, Желтоқсан көшесі, №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"Сымбат"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 ауданы, Кеген ауылы, Әзімжанов көшесі, № 25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ауданы, Есік қаласы, Алтын адам көшесі, № 119А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"НІТ" супермаркеті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ауданы, Ұзынағаш ауылы, Абай көшесі, № 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"Бекзат"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ауданы, Үштөбе қаласы,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көшесі, №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"Шаған"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ауданы, Балпық би ауылы, Қабанбай батыр көшесі,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"Современное домашнее хозяйство"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ауданы, Талғар қаласы, Ю.Гагарин көшесі, № 122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"Жанна"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қаласы, М. Әуезов көшесі, № 32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"Жақсылық"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ауданы, Қарабұлақ ауылы, Ескелді би көшесі, №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