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4996" w14:textId="9d44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Алматы облысы Іле ауданы әкімдігінің 2022 жылғы 21 ақпандағы № 57 қаулысы. Қазақстан Республикасының Әділет министрлігінде 2022 жылы 10 наурызда № 27056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Іле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Қоса беріліп отырған Іле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"Іле аудандық тұрғын үй-коммуналдық шаруашылығы,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10"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қаулыны ресми жарияланғанынан кейін Іле ауданы әкімдігінің интернет - 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Іле ауданы әкімінің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21 ақпандағы № 57 </w:t>
            </w:r>
            <w:r>
              <w:rPr>
                <w:rFonts w:ascii="Times New Roman"/>
                <w:b w:val="false"/>
                <w:i w:val="false"/>
                <w:color w:val="000000"/>
                <w:sz w:val="20"/>
              </w:rPr>
              <w:t>қаулысымен бекітілген</w:t>
            </w:r>
          </w:p>
        </w:tc>
      </w:tr>
    </w:tbl>
    <w:bookmarkStart w:name="z18" w:id="7"/>
    <w:p>
      <w:pPr>
        <w:spacing w:after="0"/>
        <w:ind w:left="0"/>
        <w:jc w:val="left"/>
      </w:pPr>
      <w:r>
        <w:rPr>
          <w:rFonts w:ascii="Times New Roman"/>
          <w:b/>
          <w:i w:val="false"/>
          <w:color w:val="000000"/>
        </w:rPr>
        <w:t xml:space="preserve"> Іле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9" w:id="8"/>
    <w:p>
      <w:pPr>
        <w:spacing w:after="0"/>
        <w:ind w:left="0"/>
        <w:jc w:val="left"/>
      </w:pPr>
      <w:r>
        <w:rPr>
          <w:rFonts w:ascii="Times New Roman"/>
          <w:b/>
          <w:i w:val="false"/>
          <w:color w:val="000000"/>
        </w:rPr>
        <w:t xml:space="preserve"> 1-тарау. Жалпы ережелер</w:t>
      </w:r>
    </w:p>
    <w:bookmarkEnd w:id="8"/>
    <w:bookmarkStart w:name="z20" w:id="9"/>
    <w:p>
      <w:pPr>
        <w:spacing w:after="0"/>
        <w:ind w:left="0"/>
        <w:jc w:val="both"/>
      </w:pPr>
      <w:r>
        <w:rPr>
          <w:rFonts w:ascii="Times New Roman"/>
          <w:b w:val="false"/>
          <w:i w:val="false"/>
          <w:color w:val="000000"/>
          <w:sz w:val="28"/>
        </w:rPr>
        <w:t xml:space="preserve">
      1. Осы Іле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Іле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21" w:id="10"/>
    <w:p>
      <w:pPr>
        <w:spacing w:after="0"/>
        <w:ind w:left="0"/>
        <w:jc w:val="both"/>
      </w:pPr>
      <w:r>
        <w:rPr>
          <w:rFonts w:ascii="Times New Roman"/>
          <w:b w:val="false"/>
          <w:i w:val="false"/>
          <w:color w:val="000000"/>
          <w:sz w:val="28"/>
        </w:rPr>
        <w:t>
      2. Осы Қағидаларда келесі негізгі ұғымдар қолданылады:</w:t>
      </w:r>
    </w:p>
    <w:bookmarkEnd w:id="10"/>
    <w:bookmarkStart w:name="z22"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23"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4"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5"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6"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7"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8"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9"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30"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31"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32" w:id="21"/>
    <w:p>
      <w:pPr>
        <w:spacing w:after="0"/>
        <w:ind w:left="0"/>
        <w:jc w:val="both"/>
      </w:pPr>
      <w:r>
        <w:rPr>
          <w:rFonts w:ascii="Times New Roman"/>
          <w:b w:val="false"/>
          <w:i w:val="false"/>
          <w:color w:val="000000"/>
          <w:sz w:val="28"/>
        </w:rPr>
        <w:t>
      3. "Іле аудандық тұрғын үй-коммуналдық шаруашылығы,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33" w:id="22"/>
    <w:p>
      <w:pPr>
        <w:spacing w:after="0"/>
        <w:ind w:left="0"/>
        <w:jc w:val="both"/>
      </w:pPr>
      <w:r>
        <w:rPr>
          <w:rFonts w:ascii="Times New Roman"/>
          <w:b w:val="false"/>
          <w:i w:val="false"/>
          <w:color w:val="000000"/>
          <w:sz w:val="28"/>
        </w:rPr>
        <w:t>
      4. "Іле ауданының құрылыс, сәулет және қала құрылысы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2"/>
    <w:bookmarkStart w:name="z34" w:id="23"/>
    <w:p>
      <w:pPr>
        <w:spacing w:after="0"/>
        <w:ind w:left="0"/>
        <w:jc w:val="both"/>
      </w:pPr>
      <w:r>
        <w:rPr>
          <w:rFonts w:ascii="Times New Roman"/>
          <w:b w:val="false"/>
          <w:i w:val="false"/>
          <w:color w:val="000000"/>
          <w:sz w:val="28"/>
        </w:rPr>
        <w:t>
      5. Іле ауданының әкімдігі мынадай іс-шараларды ұйымдастырады:</w:t>
      </w:r>
    </w:p>
    <w:bookmarkEnd w:id="23"/>
    <w:bookmarkStart w:name="z35" w:id="24"/>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4"/>
    <w:bookmarkStart w:name="z36"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7"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8"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9"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40"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41"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42"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43"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44" w:id="33"/>
    <w:p>
      <w:pPr>
        <w:spacing w:after="0"/>
        <w:ind w:left="0"/>
        <w:jc w:val="both"/>
      </w:pPr>
      <w:r>
        <w:rPr>
          <w:rFonts w:ascii="Times New Roman"/>
          <w:b w:val="false"/>
          <w:i w:val="false"/>
          <w:color w:val="000000"/>
          <w:sz w:val="28"/>
        </w:rPr>
        <w:t>
      11. Ағымдағы жөндеудің сметалық құны бекітілгеннен кейін немесе көппәтерлі тұрғын үйлердің қасбетін, шатырын күрделі жөндеудің жобалау-сметалық құжаттамасы сараптаманың оң қорытындысын алғаннан кейін Бөлім бюджеттік жоспарлау жөніндегі орталық уәкілетті орган айқындаған тәртіпке сәйкес бюджеттік өтінім жасайды.</w:t>
      </w:r>
    </w:p>
    <w:bookmarkEnd w:id="33"/>
    <w:bookmarkStart w:name="z45"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6"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7" w:id="36"/>
    <w:p>
      <w:pPr>
        <w:spacing w:after="0"/>
        <w:ind w:left="0"/>
        <w:jc w:val="left"/>
      </w:pPr>
      <w:r>
        <w:rPr>
          <w:rFonts w:ascii="Times New Roman"/>
          <w:b/>
          <w:i w:val="false"/>
          <w:color w:val="000000"/>
        </w:rPr>
        <w:t xml:space="preserve"> 4-тарау. Қорытынды ереже</w:t>
      </w:r>
    </w:p>
    <w:bookmarkEnd w:id="36"/>
    <w:bookmarkStart w:name="z48" w:id="37"/>
    <w:p>
      <w:pPr>
        <w:spacing w:after="0"/>
        <w:ind w:left="0"/>
        <w:jc w:val="both"/>
      </w:pPr>
      <w:r>
        <w:rPr>
          <w:rFonts w:ascii="Times New Roman"/>
          <w:b w:val="false"/>
          <w:i w:val="false"/>
          <w:color w:val="000000"/>
          <w:sz w:val="28"/>
        </w:rPr>
        <w:t>
      14. Іле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