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a037" w14:textId="c92a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2022 жылғы 13 мамырдағы № 21-120 шешімі. Қазақстан Республикасының Әділет министрлігінде 2022 жылы 17 мамырда № 28072 болып тіркелді. Күші жойылды - Жетісу облысы Кербұлақ аудандық мәслихатының 2024 жылғы 19 ақпандағы № 12-98 шешімімен</w:t>
      </w:r>
    </w:p>
    <w:p>
      <w:pPr>
        <w:spacing w:after="0"/>
        <w:ind w:left="0"/>
        <w:jc w:val="both"/>
      </w:pPr>
      <w:r>
        <w:rPr>
          <w:rFonts w:ascii="Times New Roman"/>
          <w:b w:val="false"/>
          <w:i w:val="false"/>
          <w:color w:val="ff0000"/>
          <w:sz w:val="28"/>
        </w:rPr>
        <w:t xml:space="preserve">
      Ескерту. Күші жойылды - Жетісу облысы Кербұлақ аудандық мәслихатының 19.02.2024 </w:t>
      </w:r>
      <w:r>
        <w:rPr>
          <w:rFonts w:ascii="Times New Roman"/>
          <w:b w:val="false"/>
          <w:i w:val="false"/>
          <w:color w:val="ff0000"/>
          <w:sz w:val="28"/>
        </w:rPr>
        <w:t xml:space="preserve">№ 12-98 </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Кербұлақ аудандық мәслихаты ШЕШТІ:</w:t>
      </w:r>
    </w:p>
    <w:bookmarkEnd w:id="0"/>
    <w:bookmarkStart w:name="z8" w:id="1"/>
    <w:p>
      <w:pPr>
        <w:spacing w:after="0"/>
        <w:ind w:left="0"/>
        <w:jc w:val="both"/>
      </w:pPr>
      <w:r>
        <w:rPr>
          <w:rFonts w:ascii="Times New Roman"/>
          <w:b w:val="false"/>
          <w:i w:val="false"/>
          <w:color w:val="000000"/>
          <w:sz w:val="28"/>
        </w:rPr>
        <w:t xml:space="preserve">
      1. Кербұлақ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2022 жылғы 13 мамырдағы № 21-120 шешіміне қосымша</w:t>
            </w:r>
          </w:p>
        </w:tc>
      </w:tr>
    </w:tbl>
    <w:bookmarkStart w:name="z13" w:id="3"/>
    <w:p>
      <w:pPr>
        <w:spacing w:after="0"/>
        <w:ind w:left="0"/>
        <w:jc w:val="left"/>
      </w:pPr>
      <w:r>
        <w:rPr>
          <w:rFonts w:ascii="Times New Roman"/>
          <w:b/>
          <w:i w:val="false"/>
          <w:color w:val="000000"/>
        </w:rPr>
        <w:t xml:space="preserve"> Кербұлақ ауданында тұрғын үй көмегін көрсетудің мөлшері мен тәртібі</w:t>
      </w:r>
    </w:p>
    <w:bookmarkEnd w:id="3"/>
    <w:bookmarkStart w:name="z14" w:id="4"/>
    <w:p>
      <w:pPr>
        <w:spacing w:after="0"/>
        <w:ind w:left="0"/>
        <w:jc w:val="both"/>
      </w:pPr>
      <w:r>
        <w:rPr>
          <w:rFonts w:ascii="Times New Roman"/>
          <w:b w:val="false"/>
          <w:i w:val="false"/>
          <w:color w:val="000000"/>
          <w:sz w:val="28"/>
        </w:rPr>
        <w:t>
      1. Тұрғын үй көмегі жергілікті бюджет қаражаты есебінен Кербұлақ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5"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6"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17"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18"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8"/>
    <w:bookmarkStart w:name="z19"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20" w:id="10"/>
    <w:p>
      <w:pPr>
        <w:spacing w:after="0"/>
        <w:ind w:left="0"/>
        <w:jc w:val="both"/>
      </w:pPr>
      <w:r>
        <w:rPr>
          <w:rFonts w:ascii="Times New Roman"/>
          <w:b w:val="false"/>
          <w:i w:val="false"/>
          <w:color w:val="000000"/>
          <w:sz w:val="28"/>
        </w:rPr>
        <w:t>
      2. Тұрғын үй көмегін тағайындау "Кербұлақ ауданының жұмыспен қамту және әлеуметтік бағдарламалар бөлімі" мемлекеттік мекемесімен (бұдан әрі – уәкілетті орган) жүзеге асырылады.</w:t>
      </w:r>
    </w:p>
    <w:bookmarkEnd w:id="10"/>
    <w:bookmarkStart w:name="z21"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1"/>
    <w:bookmarkStart w:name="z22"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2"/>
    <w:bookmarkStart w:name="z23"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3"/>
    <w:bookmarkStart w:name="z24"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4"/>
    <w:bookmarkStart w:name="z25"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6"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7"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28"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29"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