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fa17" w14:textId="6def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ауданының елді мекендегі салық салу объектісінің орналасқан жерін ескеретін аймаққа бөлу коэффициентін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ауданы әкімдігінің 2022 жылғы 3 наурыздағы № 86 қаулысы. Қазақстан Республикасының Әділет министрлігінде 2022 жылы 31 наурызда № 27333 болып тіркелді. Күші жойылды - Жетісу облысы Көксу ауданы әкімдігінің 2023 жылғы 12 қазандағы № 387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Көксу ауданы әкімдігінің 12.10.2023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(01.01.2024 бастап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01.01.2023 бастап қолданысқа енгiзiледi -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4-тармағымен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 (Салық кодексі)"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ауданының әкімдігі ҚАУЛЫ ЕТЕДІ: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ауданының елді мекендегі салық салу объектісінің орналасқан жерін ескеретін аймаққа бөлу коэффициентері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"Көксу ауданының экономика және қаржы бөлімі" мемлекеттік мекемесі Қазақстан Республикасының заңнамасында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Әділет министрлігінде мемлекеттік тіркеуді;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Көксу ауданы әкімдігінің интернет-ресурсында орналастыруды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 ететін аудан әкімінің орынбасарына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2023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наурыздағы 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ауданының елді мекендегі салық салу объектісінің орналасқан жерін ескеретін аймаққа бөлу коэффициенттері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ПЧ-45 Қосшар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Тауарасы разъезді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 разъезді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Қызылтоған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Енбекші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Зылиха Тамшыбай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Бесқайнар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Кенарал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Қаблиса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Ақтекше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Ақшатоған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би 1 аймағы (батысы республикалық маңызы бар Алматы-Өскемен автожолымен, шығысы Лабасы ауылдық округінің жерімен шектеледі)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би 2 аймағы (шығыстан Жангелдин көшесінің батысынан республикалық маңызы бар Алматы-Өскемен автомобиль жолымен шектелген)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би 3 аймағы (елді мекеннің шекарасына дейін бірінші және екінші аймақтарға кірмеген елді мекен бөлігі)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Лабасы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Мәмбет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Жарлыөзек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Жарлыөзек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Бозтоған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Мұқаншы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Мұсабек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Мәулімбай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Быжы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10 - жылдық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Мұқаншы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Нәдірізбек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50 - жылдық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Мұқаншы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Жетіжал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