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2e96" w14:textId="f3b2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2018 жылғы 24 желтоқсандағы № 630 "Панфилов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2022 жылғы 7 сәуірдегі № 118 қаулысы. Қазақстан Республикасының Әділет министрлігінде 2022 жылы 8 сәуірде № 27501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 әкімдігінің 2018 жылғы 24 желтоқсандағы № 630 "Панфилов ауданы бойынша мектепке дейінгі тәрбие мен оқытуға мемлекеттік білім беру тапсырысын, ата-ана төлемақысының мөлшерін бекіту туралы"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Панфилов ауданы әкімінің орынбасары Ш.Курбановқа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кейiн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