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9b57" w14:textId="4239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"Кандидаттарға сайлаушылармен кездесуі үшін шарттық негізде үй-жайлар беру және үгіттік баспа материалдарын орналастыру үшін орындар белгілеу туралы" Шымкент қаласы әкімдігінің 2020 жылғы 8 желтоқсандағы № 769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16 тамыздағы № 1579 қаулысы. Қазақстан Республикасының Әділет министрлігінде 2022 жылғы 17 тамызда № 29161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"Кандидаттарға сайлаушылармен кездесуі үшін шарттық негізде үй-жайлар беру және үгіттік баспа материалдарын орналастыру үшін орындар белгілеу туралы" Шымкент қаласы әкімдігінің 2020 жылғы 8 желтоқсандағы № 769 (Нормативтік құқықтық актілерді мемлекеттік тіркеу тізілімінде № 141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"Барлық кандидаттар үшін үгіттік баспа материалдарын орналастыру үшін орындарды белгілеу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""Қазақстан Республикасындағы сайлау туралы"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сәйкес, Шымкент қаласының әкімдігі ҚАУЛЫ ЕТЕДІ:";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сол жақ төменгі бұрышында орналасқан келісу белгісі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қалалық сайлау комиссиясы".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ішкі саясат және жастар істері жөніндегі басқармасы" мемлекеттік мекемесі Қазақстан Республикасының заңнамасымен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Шымкент қаласы әкімдігінің интернет-ресурсына орналастыруын қамтамасыз етсін.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жетекшілік ететін орынбасарына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қалалық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769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Қазақстан халқы Ассамблеясы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Ғ.Иляев көшесі, "Мирас" университетінің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 көшесі, "Мирас" университетінің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Асқаров көшесі, Шымкент қаласы мәдениет, тілдерді дамыту және архивтер басқармасының "Шымкент қалалық опера және балет театры" мемлекеттік коммуналдық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"Колос" аялдамасының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мен Н.Исмайлов көшесінің қиылысы, "Южполиметалл" жабық акционерлік қоғамы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Шымкент қаласы денсаулық сақтау басқармасының шаруашылық жүргізу құқығындағы "№2 қалалық перзентхана" мемлекеттік коммуналдық кәсіпорын ғимаратына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тас жолы, "Жаңа Шаһар" базары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С.Қожанов көшесі, "Орда" жауапкершілігі шектеулі серіктестігінің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"Қызылжар" шағын ауданы, Жиделібайсын көшесі, №64 үйдің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"Қатын көпір" шағын ауданы, Әл-Фараби көшесі, № 94 үйдің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 ауданы, Қ.Жандарбеков көшесі, № 179 үйдің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"Тұрлан" шағын ауданы, Шмидт көшесі, "Тұрлан экспедициясы" аялдамасының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тас жолы және Арыстанбаб көшесінің қиылысында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"Қызылжар" тұрғын алабы, Фабричная көшесі, "Шымкент құс" жауапкершілігі шектеулі серіктестігі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"Игілік" тұрғын алабы, Б.Искаков және В.Терешкова көшелерінің қиылысында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тұрғын алабы, Шымкент қалалық Жаңаталап мәдениет үйі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"Тәуелсіздікке 20 жыл" тұрғын алабы, Абылайхан көшесі, "Көкбұлақ" аялдаманың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"Черноводск" тұрғын алабы, Маңқараев көшесі, "Жорабай ата" аялдамасының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тұрғын алабы, Ғ.Мұратбаев көшесі, Шымкент қаласының білім басқармасының "№122 ақжар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Елшібек батыр көшесі, "Қазпочта" акционерлік қоғамының №8 пошта бөлімшесі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 шағын ауданы, "Қазпочта" акционерлік қоғамының №6 пошта бөлімшесі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Ғ.Иляев көшесі, "Қазпочта" акционерлік қоғамының №14 пошта бөлімшесі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шағын ауданы, Жібек жолы көшесі, "Көктем" аялдамасының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"Теріскей" шағын ауданы, "Азаматтарға арналған үкімет" мемлекеттік корпорациясы" коммерциялық емес акционерлік қоғамының Шымкент қаласы бойынша филиалы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"Теріскей" шағын ауданы, Шымкент қаласының білім басқармасының "№46 мектеп-лицей"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Ж.Алдияров көшесі, "Орынбаев дәрігердің медициналық орталығы" жауапкершілігі шектеулі серіктестігі ғимаратының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көшесі, Шымкент қаласының денсаулық сақтау басқармасының шаруашылық жүргізу құқығындағы "№5 қалалық емхана" мемлекеттік коммуналдық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"Абдулабад" тұрғын алабы, Абдулабад көшесі, Шымкент қаласының білім басқармасының "Али Ақбаев атындағы №101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"Тұрдыабад" тұрғын алабы, Е.Исраилов көшесі, "Сегіз" аялдаманың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"Бадам-1" тұрғын алабы, Ленгір тас жолы, Шымкент қаласы денсаулық сақтау басқармасының шаруашылық жүргізу құқығындағы "№7 қалалық емхана" мемлекеттік коммуналдық кәсіпорын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"Базарқақпа" тұрғын алабы, Абдалиев және Абдуллабад көшелерінің қиылысында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"Бадам" тұрғын алабы, К.Тұрсынбайұлы көшесі, "Казпочта" акционерлік қоғамы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"Бадам-2" тұрғын алабы, Құрманғазы көшесі Республикалық ислами діни бірлестігінің филиалы "Қаден ата" мешіті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"Жалын" тұрғын алабы, Дачная көшесі, "Жұлдыз" аялдамасының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Түркістан облысы мәдениет басқармасының "Шәмші Қалдаяқов атындағы облыстық филармония" мемлекеттiк коммуналдық қазыналық кәсiпорны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 хан даңғылы, № 90 үйдің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М.Х.Дулати көшесі мен Т.Рысқұлов көшелерінің қиылысында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"Отырар" шағын ауданы № 9 үйдің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"Отырар" шағын ауданы № 59 үйдің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"Отырар" шағын ауданы № 60 үйдің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би даңғылы, Шымкент қаласы мәдениет, тілдерді дамыту және архивтер басқармасының "Шымкент мемлекеттік зоологиялық саябағы" мемлекеттік коммуналдық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"Қайнарбұлақ" тұрғын алабы, Шымкент қаласының білім басқармасының "№106 Қайнарбұлақ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"Ақжайық" шағын ауданы, Сырым батыр көшесі, Шымкент қаласының білім басқармасының "№59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"Ақжайық" шағын ауданы, Шымкент қаласының білім басқармасының "№88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 ауданы, Шымкент қаласының білім басқармасының "69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"Қайнарбұлақ" саяжай алабы, Алау массиві, Орталық көшесі, "Фабричная" аялдамасы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"Қайнарбұлақ" саяжай алабы, Шымкент қаласының білім басқармасының "№83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"Асар" шағын ауданы, Шымкент қаласының білім басқармасының "№90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"Бозарық" шағын ауданы, Жаңақұрылыс көшесі, Шымкент қаласының білім басқармасының "№ 57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шағын ауданы, "Сіргелі баба" мешітінің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 ауданы, Ж.Шанин көшесі, "Жаңалық" дүкенінің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 ауданы, Шымкент қаласындағы "Химия-биологиялық бағыттағы Назарбаев зияткерлік мектебі" "Назарбаев зияткерлік мектептері" дербес білім беру ұйымының филиалы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"Тассай" тұрғын алабы, "Казпочта" акционерлік қоғамы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"Таскен" тұрғын алабы, Мектеп көшесі, Шымкент қаласының білім басқармасының "№ 103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"Мәртөбе" тұрғын алабы, Жібек жолы көшесі, Шымкент қаласының білім басқармасының "№ 27 Мәртөбе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тұрғын алабы, Бейбітшілік көшесі, Шымкент қаласының білім басқармасының "№ 102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"Сайрам" тұрғын алабы, Әмір Темір көшесі, "Сайрам орталығы" аялдаманың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"Исфиджаб" тұрғын алабы, Ибрагим ата көшесі, "Ибрагим ата" аялдаманың жанында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"Қызылсу" тұрғын алабы, Қызылсу көшесі, Шымкент қаласының білім басқармасының "№ 114 Сайрам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"Өтеміс" тұрғын алабы, Шымкент қаласының білім басқармасының "№36 А.Құнанбаев атындағы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"Шапырашты" тұрғын алабы, Б.Төлебаев көшесі, Шымкент қаласының білім басқармасының "№ 70 С.Бекбосынов атындағы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 шағын ауданы, Аққанат көшесі, Шымкент қаласының білім басқармасының "№ 68 жалпы орта білім беретін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 ауданы, "Nursultan Nazarbaev" даңғылы, "Ладушки" аялдаманың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"Қайтпас-1" шағын ауданы, Республикалық ислами діни бірлестігінің филиалы "Байғұт баба" мешіті ғимаратының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