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641f" w14:textId="78f6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облысында коммуналдық көрсетілетін қызметтерді ұсыну қағидаларын бекіту туралы" Жамбыл облысы әкімдігінің 2014 жылғы 29 желтоқсандағы № 377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18 наурыздағы № 58 қаулысы. Қазақстан Республикасының Әділет министрлігінде 2022 жылғы 31 наурызда № 27334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облысында коммуналдық көрсетілетін қызметтерді ұсыну қағидаларын бекіту туралы" Жамбыл облысы әкімдігінің 2014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2015 жылғы 6 ақпанда </w:t>
      </w:r>
      <w:r>
        <w:rPr>
          <w:rFonts w:ascii="Times New Roman"/>
          <w:b w:val="false"/>
          <w:i w:val="false"/>
          <w:color w:val="000000"/>
          <w:sz w:val="28"/>
        </w:rPr>
        <w:t>№ 2512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энергетика және тұрғын үй-коммуналдық шаруашылық басқармасы" коммуналдық мемлекеттік мекемесі заңнамада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 - ресурсында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орналастырылуын қамтамасыз етсін.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