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7d70" w14:textId="0f07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28 маусымдағы № 137 қаулысы. Қазақстан Республикасының Әділет министрлігінде 2022 жылғы 1 шілдеде № 28678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Заңына,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пестицидтердің, биоагенттердiң (энтомофагтардың) тізбесі мен субсидиялар нормалары;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пестицидтерді, биоагенттердi (энтомофагтарды) субсидиялауға арналған бюджет қаражатының көлемдері.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Жамбыл облысы әкімдігінің интернет-ресурсында орналастыруды.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мәселелері жөніндегі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пестицидтердің, биоагенттердiң (энтомофагтардың) тізбесі мен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1 (литріне, килограмына, граммына, данасына)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 72 %,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 72%,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 эфирі,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қышқылы, 410 грамм/литр + клопиралид, 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 тұздары,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Энтоглифос 50%,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*Жойкын Мега 60%,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 2,4 %,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50%, суспензиялық кон,центрат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 75%,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Пегас 13,5%,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 13,5%,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 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Пирамин-Турбо 52%,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 25%,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75%,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22,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 40%, суспензиялық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аз ұшатын эфирлер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 40%,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 10 %,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эфирі түріндегі 2,4 Д қышқылы,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 Супер 7,5 %, майлы-сулы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 25%,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микроэмульсия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 20%,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 46%,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6,5%,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 22,5 %,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 0.005%,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 0,005%,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 5%,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 20%,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 57%,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 25%,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 1,8%,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 57%,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 15%,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 70%,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 70%,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2-қосымша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пестицидтерді, биоагенттердi (энтомофагтарды) субсидиялауға бюджеттік қаражат көлемдері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көлемі, теңге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