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4244" w14:textId="5c54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қалалық мәслихатының 2020 жылғы 23 желтоқсандағы №66-8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2022 жылғы 20 сәуірдегі № 14-3 шешімі. Қазақстан Республикасының Әділет министрлігінде 2022 жылғы 22 сәуірде № 27722 болып тіркелді. Күші жойылды - Жамбыл облысы Тараз қалалық мәслихатының 2023 жылғы 15 қыркүйектегі №7-6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Тараз қалалық мәслихатының 15.09.2023 </w:t>
      </w:r>
      <w:r>
        <w:rPr>
          <w:rFonts w:ascii="Times New Roman"/>
          <w:b w:val="false"/>
          <w:i w:val="false"/>
          <w:color w:val="ff0000"/>
          <w:sz w:val="28"/>
        </w:rPr>
        <w:t>№7-6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1. Тараз қалалық мәслихатының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23 желтоқсандағы № 66-8 (Нормативтік құқықтық актілердің мемлекеттік тіркеу тізілімінде </w:t>
      </w:r>
      <w:r>
        <w:rPr>
          <w:rFonts w:ascii="Times New Roman"/>
          <w:b w:val="false"/>
          <w:i w:val="false"/>
          <w:color w:val="000000"/>
          <w:sz w:val="28"/>
        </w:rPr>
        <w:t>№ 4852</w:t>
      </w:r>
      <w:r>
        <w:rPr>
          <w:rFonts w:ascii="Times New Roman"/>
          <w:b w:val="false"/>
          <w:i w:val="false"/>
          <w:color w:val="000000"/>
          <w:sz w:val="28"/>
        </w:rPr>
        <w:t xml:space="preserve"> болып тіркелген) шешіміне келесідей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жаңа редакцияда жазылсын:</w:t>
      </w:r>
    </w:p>
    <w:bookmarkStart w:name="z9" w:id="1"/>
    <w:p>
      <w:pPr>
        <w:spacing w:after="0"/>
        <w:ind w:left="0"/>
        <w:jc w:val="both"/>
      </w:pPr>
      <w:r>
        <w:rPr>
          <w:rFonts w:ascii="Times New Roman"/>
          <w:b w:val="false"/>
          <w:i w:val="false"/>
          <w:color w:val="000000"/>
          <w:sz w:val="28"/>
        </w:rPr>
        <w:t>
      "7. Атаулы және мереке күндеріне бір рет әлеуметтік көмек келесі санаттағы азаматтарға көрсетіледі:</w:t>
      </w:r>
    </w:p>
    <w:bookmarkEnd w:id="1"/>
    <w:bookmarkStart w:name="z10" w:id="2"/>
    <w:p>
      <w:pPr>
        <w:spacing w:after="0"/>
        <w:ind w:left="0"/>
        <w:jc w:val="both"/>
      </w:pPr>
      <w:r>
        <w:rPr>
          <w:rFonts w:ascii="Times New Roman"/>
          <w:b w:val="false"/>
          <w:i w:val="false"/>
          <w:color w:val="000000"/>
          <w:sz w:val="28"/>
        </w:rPr>
        <w:t>
      9 мамыр – Жеңіс күніне:</w:t>
      </w:r>
    </w:p>
    <w:bookmarkEnd w:id="2"/>
    <w:bookmarkStart w:name="z11" w:id="3"/>
    <w:p>
      <w:pPr>
        <w:spacing w:after="0"/>
        <w:ind w:left="0"/>
        <w:jc w:val="both"/>
      </w:pPr>
      <w:r>
        <w:rPr>
          <w:rFonts w:ascii="Times New Roman"/>
          <w:b w:val="false"/>
          <w:i w:val="false"/>
          <w:color w:val="000000"/>
          <w:sz w:val="28"/>
        </w:rPr>
        <w:t>
      Ұлы Отан соғысының қатысушылары мен мүгедектеріне 1 000 000 (бір миллион) теңге мөлшерінде;</w:t>
      </w:r>
    </w:p>
    <w:bookmarkEnd w:id="3"/>
    <w:bookmarkStart w:name="z12" w:id="4"/>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60 000 (алпыс мың) теңге мөлшерінде;</w:t>
      </w:r>
    </w:p>
    <w:bookmarkEnd w:id="4"/>
    <w:bookmarkStart w:name="z13" w:id="5"/>
    <w:p>
      <w:pPr>
        <w:spacing w:after="0"/>
        <w:ind w:left="0"/>
        <w:jc w:val="both"/>
      </w:pPr>
      <w:r>
        <w:rPr>
          <w:rFonts w:ascii="Times New Roman"/>
          <w:b w:val="false"/>
          <w:i w:val="false"/>
          <w:color w:val="000000"/>
          <w:sz w:val="28"/>
        </w:rPr>
        <w:t xml:space="preserve">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100 000 (жүз мың) теңге мөлшерінде; </w:t>
      </w:r>
    </w:p>
    <w:bookmarkEnd w:id="5"/>
    <w:bookmarkStart w:name="z14" w:id="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қызметшілердің отбасыларына 50 000 (елу мың) теңге мөлшерінде;</w:t>
      </w:r>
    </w:p>
    <w:bookmarkEnd w:id="6"/>
    <w:bookmarkStart w:name="z15" w:id="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 Социалистік Республикалар Одағы (бұдан әрі – КСР Одағы) iшкi iстер және мемлекеттiк қауiпсiздiк органдарының басшы және қатардағы құрамының адамдарына 100 000 (жүз мың) теңге мөлшерінде;</w:t>
      </w:r>
    </w:p>
    <w:bookmarkEnd w:id="7"/>
    <w:bookmarkStart w:name="z16" w:id="8"/>
    <w:p>
      <w:pPr>
        <w:spacing w:after="0"/>
        <w:ind w:left="0"/>
        <w:jc w:val="both"/>
      </w:pPr>
      <w:r>
        <w:rPr>
          <w:rFonts w:ascii="Times New Roman"/>
          <w:b w:val="false"/>
          <w:i w:val="false"/>
          <w:color w:val="000000"/>
          <w:sz w:val="28"/>
        </w:rPr>
        <w:t xml:space="preserve">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 Социалистік </w:t>
      </w:r>
    </w:p>
    <w:bookmarkEnd w:id="8"/>
    <w:bookmarkStart w:name="z17" w:id="9"/>
    <w:p>
      <w:pPr>
        <w:spacing w:after="0"/>
        <w:ind w:left="0"/>
        <w:jc w:val="both"/>
      </w:pPr>
      <w:r>
        <w:rPr>
          <w:rFonts w:ascii="Times New Roman"/>
          <w:b w:val="false"/>
          <w:i w:val="false"/>
          <w:color w:val="000000"/>
          <w:sz w:val="28"/>
        </w:rPr>
        <w:t>
      Республикалар Одағының (бұдан әрі – КСР Одағы) iшкi iстер және мемлекеттiк қауiпсiздiк әскерлерi мен органдарының еріктi жалдамалы құрамының адамдарына 100 000 (жүз мың) теңге мөлшерінде;</w:t>
      </w:r>
    </w:p>
    <w:bookmarkEnd w:id="9"/>
    <w:bookmarkStart w:name="z18" w:id="1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 мөлшерінде;</w:t>
      </w:r>
    </w:p>
    <w:bookmarkEnd w:id="10"/>
    <w:bookmarkStart w:name="z19" w:id="1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(жүз мың) теңге мөлшерінде;</w:t>
      </w:r>
    </w:p>
    <w:bookmarkEnd w:id="11"/>
    <w:bookmarkStart w:name="z20" w:id="1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 мөлшерінде;</w:t>
      </w:r>
    </w:p>
    <w:bookmarkEnd w:id="12"/>
    <w:bookmarkStart w:name="z21" w:id="13"/>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қызметшiлерге 100 000 (жүз мың) теңге мөлшерінде;</w:t>
      </w:r>
    </w:p>
    <w:bookmarkEnd w:id="13"/>
    <w:bookmarkStart w:name="z22" w:id="14"/>
    <w:p>
      <w:pPr>
        <w:spacing w:after="0"/>
        <w:ind w:left="0"/>
        <w:jc w:val="both"/>
      </w:pPr>
      <w:r>
        <w:rPr>
          <w:rFonts w:ascii="Times New Roman"/>
          <w:b w:val="false"/>
          <w:i w:val="false"/>
          <w:color w:val="000000"/>
          <w:sz w:val="28"/>
        </w:rPr>
        <w:t>
      қызметтік мiндеттерiн атқару кезiнде жаралануы, контузия алуы, жарақат алуы салдарынан не майданда болуына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14"/>
    <w:bookmarkStart w:name="z23" w:id="15"/>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60 000 (алпыс мың) теңге мөлшерінде;</w:t>
      </w:r>
    </w:p>
    <w:bookmarkEnd w:id="15"/>
    <w:bookmarkStart w:name="z24" w:id="16"/>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60 000 (алпыс мың) теңге мөлшерінде;</w:t>
      </w:r>
    </w:p>
    <w:bookmarkEnd w:id="16"/>
    <w:bookmarkStart w:name="z25" w:id="17"/>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зайыбына (жұбайына) 50000 (елу мың) теңге мөлшерінде;</w:t>
      </w:r>
    </w:p>
    <w:bookmarkEnd w:id="17"/>
    <w:bookmarkStart w:name="z26" w:id="18"/>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50 000 (елу мың) теңге мөлшерінде;</w:t>
      </w:r>
    </w:p>
    <w:bookmarkEnd w:id="18"/>
    <w:bookmarkStart w:name="z27" w:id="19"/>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50 000 (елу мың) теңге мөлшерінде;</w:t>
      </w:r>
    </w:p>
    <w:bookmarkEnd w:id="19"/>
    <w:bookmarkStart w:name="z28" w:id="20"/>
    <w:p>
      <w:pPr>
        <w:spacing w:after="0"/>
        <w:ind w:left="0"/>
        <w:jc w:val="both"/>
      </w:pPr>
      <w:r>
        <w:rPr>
          <w:rFonts w:ascii="Times New Roman"/>
          <w:b w:val="false"/>
          <w:i w:val="false"/>
          <w:color w:val="000000"/>
          <w:sz w:val="28"/>
        </w:rPr>
        <w:t>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50 000 (елу мың) теңге мөлшерінде;</w:t>
      </w:r>
    </w:p>
    <w:bookmarkEnd w:id="20"/>
    <w:bookmarkStart w:name="z29" w:id="21"/>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50 000 (елу мың) теңге мөлшерінде;</w:t>
      </w:r>
    </w:p>
    <w:bookmarkEnd w:id="21"/>
    <w:bookmarkStart w:name="z30" w:id="22"/>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50 000 (елу мың) теңге мөлшерінде;</w:t>
      </w:r>
    </w:p>
    <w:bookmarkEnd w:id="22"/>
    <w:bookmarkStart w:name="z31" w:id="23"/>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Одағының ішкі істер және мемлекеттік қауіпсіздік органдарының басшы және қатардағы құрамының адамдарына 50 000 (елу мың) мөлшерінде;</w:t>
      </w:r>
    </w:p>
    <w:bookmarkEnd w:id="23"/>
    <w:bookmarkStart w:name="z32" w:id="24"/>
    <w:p>
      <w:pPr>
        <w:spacing w:after="0"/>
        <w:ind w:left="0"/>
        <w:jc w:val="both"/>
      </w:pPr>
      <w:r>
        <w:rPr>
          <w:rFonts w:ascii="Times New Roman"/>
          <w:b w:val="false"/>
          <w:i w:val="false"/>
          <w:color w:val="000000"/>
          <w:sz w:val="28"/>
        </w:rPr>
        <w:t>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50 000 (елу мың) теңге мөлшерінде;</w:t>
      </w:r>
    </w:p>
    <w:bookmarkEnd w:id="24"/>
    <w:bookmarkStart w:name="z33" w:id="25"/>
    <w:p>
      <w:pPr>
        <w:spacing w:after="0"/>
        <w:ind w:left="0"/>
        <w:jc w:val="both"/>
      </w:pPr>
      <w:r>
        <w:rPr>
          <w:rFonts w:ascii="Times New Roman"/>
          <w:b w:val="false"/>
          <w:i w:val="false"/>
          <w:color w:val="000000"/>
          <w:sz w:val="28"/>
        </w:rPr>
        <w:t>
      1988-1989 жылдардағы Чернобыль атом электростанциясындағы апаттың зардаптарын жоюға қатысқан адамдарға 50 000 (елу мың) теңге мөлшерінде көрсетілсін;</w:t>
      </w:r>
    </w:p>
    <w:bookmarkEnd w:id="25"/>
    <w:bookmarkStart w:name="z34" w:id="26"/>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50 000 (елу мың) теңге мөлшерінде;</w:t>
      </w:r>
    </w:p>
    <w:bookmarkEnd w:id="26"/>
    <w:bookmarkStart w:name="z35" w:id="27"/>
    <w:p>
      <w:pPr>
        <w:spacing w:after="0"/>
        <w:ind w:left="0"/>
        <w:jc w:val="both"/>
      </w:pPr>
      <w:r>
        <w:rPr>
          <w:rFonts w:ascii="Times New Roman"/>
          <w:b w:val="false"/>
          <w:i w:val="false"/>
          <w:color w:val="000000"/>
          <w:sz w:val="28"/>
        </w:rPr>
        <w:t>
      15 ақпан- Ауғанстан Демократиялық Республикасынан әскерлердің шектеулі контингенті шығарылған күніне:</w:t>
      </w:r>
    </w:p>
    <w:bookmarkEnd w:id="27"/>
    <w:bookmarkStart w:name="z36" w:id="28"/>
    <w:p>
      <w:pPr>
        <w:spacing w:after="0"/>
        <w:ind w:left="0"/>
        <w:jc w:val="both"/>
      </w:pPr>
      <w:r>
        <w:rPr>
          <w:rFonts w:ascii="Times New Roman"/>
          <w:b w:val="false"/>
          <w:i w:val="false"/>
          <w:color w:val="000000"/>
          <w:sz w:val="28"/>
        </w:rPr>
        <w:t>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100 000 (жүз мың) теңге мөлшерінде;</w:t>
      </w:r>
    </w:p>
    <w:bookmarkEnd w:id="28"/>
    <w:bookmarkStart w:name="z37" w:id="29"/>
    <w:p>
      <w:pPr>
        <w:spacing w:after="0"/>
        <w:ind w:left="0"/>
        <w:jc w:val="both"/>
      </w:pPr>
      <w:r>
        <w:rPr>
          <w:rFonts w:ascii="Times New Roman"/>
          <w:b w:val="false"/>
          <w:i w:val="false"/>
          <w:color w:val="000000"/>
          <w:sz w:val="28"/>
        </w:rPr>
        <w:t>
      Ауғанстандағы ұрыс қимылдары кезеңінде жараланудың, контузия алудың, зақымданудың немесе ауруға шалдығудың салдарынан қаза тапқан (хабар - ошарсыз кеткен) немесе қайтыс болған әскери қызметшiлердің отбасыларына 50 000 (елу мың) теңге мөлшерінде;</w:t>
      </w:r>
    </w:p>
    <w:bookmarkEnd w:id="29"/>
    <w:bookmarkStart w:name="z38" w:id="30"/>
    <w:p>
      <w:pPr>
        <w:spacing w:after="0"/>
        <w:ind w:left="0"/>
        <w:jc w:val="both"/>
      </w:pPr>
      <w:r>
        <w:rPr>
          <w:rFonts w:ascii="Times New Roman"/>
          <w:b w:val="false"/>
          <w:i w:val="false"/>
          <w:color w:val="000000"/>
          <w:sz w:val="28"/>
        </w:rPr>
        <w:t>
      1979 жылдың 1 желтоқсаны мен 1989 жылдың желтоқсаны аралығында Ауғанстанға жұмысқа жіберілген жұмысшылар мен қызметшілерге 15 000 (он бес мың) теңге мөлшерінде көрсетіледі.</w:t>
      </w:r>
    </w:p>
    <w:bookmarkEnd w:id="30"/>
    <w:bookmarkStart w:name="z39" w:id="31"/>
    <w:p>
      <w:pPr>
        <w:spacing w:after="0"/>
        <w:ind w:left="0"/>
        <w:jc w:val="both"/>
      </w:pPr>
      <w:r>
        <w:rPr>
          <w:rFonts w:ascii="Times New Roman"/>
          <w:b w:val="false"/>
          <w:i w:val="false"/>
          <w:color w:val="000000"/>
          <w:sz w:val="28"/>
        </w:rPr>
        <w:t>
      7 мамыр - Отан қорғаушылар күніне:</w:t>
      </w:r>
    </w:p>
    <w:bookmarkEnd w:id="31"/>
    <w:bookmarkStart w:name="z40" w:id="32"/>
    <w:p>
      <w:pPr>
        <w:spacing w:after="0"/>
        <w:ind w:left="0"/>
        <w:jc w:val="both"/>
      </w:pPr>
      <w:r>
        <w:rPr>
          <w:rFonts w:ascii="Times New Roman"/>
          <w:b w:val="false"/>
          <w:i w:val="false"/>
          <w:color w:val="000000"/>
          <w:sz w:val="28"/>
        </w:rPr>
        <w:t>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100 000 (жүз мың) теңге мөлшерінде;</w:t>
      </w:r>
    </w:p>
    <w:bookmarkEnd w:id="32"/>
    <w:bookmarkStart w:name="z41" w:id="33"/>
    <w:p>
      <w:pPr>
        <w:spacing w:after="0"/>
        <w:ind w:left="0"/>
        <w:jc w:val="both"/>
      </w:pPr>
      <w:r>
        <w:rPr>
          <w:rFonts w:ascii="Times New Roman"/>
          <w:b w:val="false"/>
          <w:i w:val="false"/>
          <w:color w:val="000000"/>
          <w:sz w:val="28"/>
        </w:rPr>
        <w:t>
      1988-1989 жылдардағы Чернобыль атом электростанциясындағы апаттың зардаптарын жоюға қатысқан адамдарға 100 000 (жүз мың) теңге мөлшерінде көрсетілсін;</w:t>
      </w:r>
    </w:p>
    <w:bookmarkEnd w:id="33"/>
    <w:bookmarkStart w:name="z42" w:id="34"/>
    <w:p>
      <w:pPr>
        <w:spacing w:after="0"/>
        <w:ind w:left="0"/>
        <w:jc w:val="both"/>
      </w:pPr>
      <w:r>
        <w:rPr>
          <w:rFonts w:ascii="Times New Roman"/>
          <w:b w:val="false"/>
          <w:i w:val="false"/>
          <w:color w:val="000000"/>
          <w:sz w:val="28"/>
        </w:rPr>
        <w:t>
      Чернобыль атом электростанциясындағы апаттың, азаматтық немесе әскери мақсаттағы объектілердегі басқа да радиациялық апаттар мен авариялардың зардаптарын жою кезіндегі қаза тапқан адамдардың отбасы 15 000 (он бес мың) теңге мөлшерінде;</w:t>
      </w:r>
    </w:p>
    <w:bookmarkEnd w:id="34"/>
    <w:bookmarkStart w:name="z43" w:id="35"/>
    <w:p>
      <w:pPr>
        <w:spacing w:after="0"/>
        <w:ind w:left="0"/>
        <w:jc w:val="both"/>
      </w:pPr>
      <w:r>
        <w:rPr>
          <w:rFonts w:ascii="Times New Roman"/>
          <w:b w:val="false"/>
          <w:i w:val="false"/>
          <w:color w:val="000000"/>
          <w:sz w:val="28"/>
        </w:rPr>
        <w:t>
      Чернобыль атом электростанциясындағы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 15 000 (он бес мың) теңге мөлшерінде;</w:t>
      </w:r>
    </w:p>
    <w:bookmarkEnd w:id="35"/>
    <w:bookmarkStart w:name="z44" w:id="36"/>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100 000 (жүз мың) теңге мөлшерінде;</w:t>
      </w:r>
    </w:p>
    <w:bookmarkEnd w:id="36"/>
    <w:bookmarkStart w:name="z45" w:id="37"/>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100 000 (жүз мың) теңге мөлшерінде;</w:t>
      </w:r>
    </w:p>
    <w:bookmarkEnd w:id="37"/>
    <w:bookmarkStart w:name="z46" w:id="38"/>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Одағының ішкі істер және мемлекеттік қауіпсіздік органдарының басшы және қатардағы құрамының адамдарына 100 000 (жүз мың) мөлшерінде;</w:t>
      </w:r>
    </w:p>
    <w:bookmarkEnd w:id="38"/>
    <w:bookmarkStart w:name="z47" w:id="39"/>
    <w:p>
      <w:pPr>
        <w:spacing w:after="0"/>
        <w:ind w:left="0"/>
        <w:jc w:val="both"/>
      </w:pPr>
      <w:r>
        <w:rPr>
          <w:rFonts w:ascii="Times New Roman"/>
          <w:b w:val="false"/>
          <w:i w:val="false"/>
          <w:color w:val="000000"/>
          <w:sz w:val="28"/>
        </w:rPr>
        <w:t>
      29 тамыз – Семей ядролық сынақ полигонының жабылған күні:</w:t>
      </w:r>
    </w:p>
    <w:bookmarkEnd w:id="39"/>
    <w:bookmarkStart w:name="z48" w:id="40"/>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100 000 (жүз мың) теңге мөлшерінде;</w:t>
      </w:r>
    </w:p>
    <w:bookmarkEnd w:id="40"/>
    <w:bookmarkStart w:name="z49" w:id="41"/>
    <w:p>
      <w:pPr>
        <w:spacing w:after="0"/>
        <w:ind w:left="0"/>
        <w:jc w:val="both"/>
      </w:pPr>
      <w:r>
        <w:rPr>
          <w:rFonts w:ascii="Times New Roman"/>
          <w:b w:val="false"/>
          <w:i w:val="false"/>
          <w:color w:val="000000"/>
          <w:sz w:val="28"/>
        </w:rPr>
        <w:t xml:space="preserve">
      16 желтоқсан -Тәуелсіздік күніне: </w:t>
      </w:r>
    </w:p>
    <w:bookmarkEnd w:id="41"/>
    <w:bookmarkStart w:name="z50" w:id="42"/>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Заңымен белгіленген адамдарға 100 000 (жүз мың) теңге.";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жаңа редакцияда жазылсын: </w:t>
      </w:r>
    </w:p>
    <w:bookmarkStart w:name="z52" w:id="43"/>
    <w:p>
      <w:pPr>
        <w:spacing w:after="0"/>
        <w:ind w:left="0"/>
        <w:jc w:val="both"/>
      </w:pPr>
      <w:r>
        <w:rPr>
          <w:rFonts w:ascii="Times New Roman"/>
          <w:b w:val="false"/>
          <w:i w:val="false"/>
          <w:color w:val="000000"/>
          <w:sz w:val="28"/>
        </w:rPr>
        <w:t>
      "10. Ең төменгі күнкөріс деңгейінің бес еселік мөлшерінен аспайтын орташа табысы бар, әлеуметтік мәні бар туберкулез ауруымен ауыратын, амбулаториялық жағдайда ем жалғастырушы тұлғаларға бір күнкөріс деңгейі мөлшерінде, мерзімді (ай сайын) әлеуметтік көмек көрсетіледі".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w:t>
      </w:r>
      <w:r>
        <w:rPr>
          <w:rFonts w:ascii="Times New Roman"/>
          <w:b w:val="false"/>
          <w:i w:val="false"/>
          <w:color w:val="000000"/>
          <w:sz w:val="28"/>
        </w:rPr>
        <w:t xml:space="preserve"> келесі жаңа редакцияда жазылсын: </w:t>
      </w:r>
    </w:p>
    <w:bookmarkStart w:name="z54" w:id="44"/>
    <w:p>
      <w:pPr>
        <w:spacing w:after="0"/>
        <w:ind w:left="0"/>
        <w:jc w:val="both"/>
      </w:pPr>
      <w:r>
        <w:rPr>
          <w:rFonts w:ascii="Times New Roman"/>
          <w:b w:val="false"/>
          <w:i w:val="false"/>
          <w:color w:val="000000"/>
          <w:sz w:val="28"/>
        </w:rPr>
        <w:t>
      "10.1. Ең төменгі күнкөріс деңгейінің 5 (бес) еселік мөлшерінен аспайтын орташа табысы бар, адамның иммунитет тапшылығы вирусы (АИВ) тудыратын аурумен ауырған кәмелетке толмаған балаларға ең төменгі күн көріс деңгейінің 2 (екі) еселік мөлшерінде мерзімді (ай сайын) әлеуметтік көмек көрсетіледі. Әлеуметтік көмек өтінішпен жүгінген айдан бастап тиісті медициналық ұйымдардың анықтамасы негізінде тағайындалады".</w:t>
      </w:r>
    </w:p>
    <w:bookmarkEnd w:id="44"/>
    <w:bookmarkStart w:name="z55" w:id="45"/>
    <w:p>
      <w:pPr>
        <w:spacing w:after="0"/>
        <w:ind w:left="0"/>
        <w:jc w:val="both"/>
      </w:pPr>
      <w:r>
        <w:rPr>
          <w:rFonts w:ascii="Times New Roman"/>
          <w:b w:val="false"/>
          <w:i w:val="false"/>
          <w:color w:val="000000"/>
          <w:sz w:val="28"/>
        </w:rPr>
        <w:t>
      2. Осы шешім оның алғаш ресми жарияланған күннен кейін күнтізбелік он күн өткен соң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 қалалық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