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171f" w14:textId="23817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Жамбыл облысы Жуалы аудандық мәслихатының 2022 жылғы 28 ақпандағы № 20-3 шешімі. Қазақстан Республикасының Әділет министрлігінде 2022 жылғы 9 наурызда № 27047 болып тіркелді</w:t>
      </w:r>
    </w:p>
    <w:p>
      <w:pPr>
        <w:spacing w:after="0"/>
        <w:ind w:left="0"/>
        <w:jc w:val="both"/>
      </w:pPr>
      <w:bookmarkStart w:name="z7" w:id="0"/>
      <w:r>
        <w:rPr>
          <w:rFonts w:ascii="Times New Roman"/>
          <w:b w:val="false"/>
          <w:i w:val="false"/>
          <w:color w:val="ff0000"/>
          <w:sz w:val="28"/>
        </w:rPr>
        <w:t xml:space="preserve">
      Ескерту. Шешімнің тақырыбы жаңа редакцияда- Жамбыл облысы Жуалы аудандық мәслихатының 23.12.2022 </w:t>
      </w:r>
      <w:r>
        <w:rPr>
          <w:rFonts w:ascii="Times New Roman"/>
          <w:b w:val="false"/>
          <w:i w:val="false"/>
          <w:color w:val="ff0000"/>
          <w:sz w:val="28"/>
        </w:rPr>
        <w:t>№ 35-10</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p>
    <w:bookmarkEnd w:id="0"/>
    <w:p>
      <w:pPr>
        <w:spacing w:after="0"/>
        <w:ind w:left="0"/>
        <w:jc w:val="both"/>
      </w:pPr>
      <w:r>
        <w:rPr>
          <w:rFonts w:ascii="Times New Roman"/>
          <w:b w:val="false"/>
          <w:i w:val="false"/>
          <w:color w:val="000000"/>
          <w:sz w:val="28"/>
        </w:rPr>
        <w:t xml:space="preserve">
      Қазақстан Республикасының "Кемтар балаларды әлеуметтiк және медициналық-педагогикалық түзеу арқылы қолдау туралы"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Жамбыл облысы Жуалы аудандық мәслихаты ШЕШТІ:</w:t>
      </w:r>
    </w:p>
    <w:bookmarkStart w:name="z8" w:id="1"/>
    <w:p>
      <w:pPr>
        <w:spacing w:after="0"/>
        <w:ind w:left="0"/>
        <w:jc w:val="both"/>
      </w:pPr>
      <w:r>
        <w:rPr>
          <w:rFonts w:ascii="Times New Roman"/>
          <w:b w:val="false"/>
          <w:i w:val="false"/>
          <w:color w:val="000000"/>
          <w:sz w:val="28"/>
        </w:rPr>
        <w:t>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Жамбыл облысы Жуалы аудандық мәслихатының 23.12.2022 </w:t>
      </w:r>
      <w:r>
        <w:rPr>
          <w:rFonts w:ascii="Times New Roman"/>
          <w:b w:val="false"/>
          <w:i w:val="false"/>
          <w:color w:val="000000"/>
          <w:sz w:val="28"/>
        </w:rPr>
        <w:t>№ 35-10</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2. Жуалы аудандық мәслихатының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Жуалы аудандық мәслихатының "Жуалы ауданында мүгедек қатарындағы кемтар балаларды жеке оқыту жоспары бойынша үйде оқытуға жұмсаған шығындарын өндіріп алу мөлшерін және тәртібін айқындау туралы" 2016 жылғы 21 қазандағы № 7-4 (Нормативтік құқықтық актілерді мемлекеттік тіркеу тізілімінде </w:t>
      </w:r>
      <w:r>
        <w:rPr>
          <w:rFonts w:ascii="Times New Roman"/>
          <w:b w:val="false"/>
          <w:i w:val="false"/>
          <w:color w:val="000000"/>
          <w:sz w:val="28"/>
        </w:rPr>
        <w:t>№ 3214</w:t>
      </w:r>
      <w:r>
        <w:rPr>
          <w:rFonts w:ascii="Times New Roman"/>
          <w:b w:val="false"/>
          <w:i w:val="false"/>
          <w:color w:val="000000"/>
          <w:sz w:val="28"/>
        </w:rPr>
        <w:t xml:space="preserve"> болып тіркелген) шешімі;</w:t>
      </w:r>
    </w:p>
    <w:bookmarkEnd w:id="3"/>
    <w:bookmarkStart w:name="z11" w:id="4"/>
    <w:p>
      <w:pPr>
        <w:spacing w:after="0"/>
        <w:ind w:left="0"/>
        <w:jc w:val="both"/>
      </w:pPr>
      <w:r>
        <w:rPr>
          <w:rFonts w:ascii="Times New Roman"/>
          <w:b w:val="false"/>
          <w:i w:val="false"/>
          <w:color w:val="000000"/>
          <w:sz w:val="28"/>
        </w:rPr>
        <w:t xml:space="preserve">
      2) Жуалы аудандық мәслихатының ""Жуалы аудандық маслихатының 2016 жылғы 21 қазандағы "Жуалы ауданында мүгедек қатарындағы кемтар балаларды жеке оқыту жоспары бойынша үйде оқытуға жұмсаған шығындарын өндіріп алу мөлшерін және тәртібін айқындау туралы" Жуалы аудандық мәслихатының № 7-4 шешіміне өзгерістер енгізу туралы" 2020 жылғы 3 қарашадағы № 73-4 (Нормативтік құқықтық актілерді мемлекеттік тіркеу тізілімінде </w:t>
      </w:r>
      <w:r>
        <w:rPr>
          <w:rFonts w:ascii="Times New Roman"/>
          <w:b w:val="false"/>
          <w:i w:val="false"/>
          <w:color w:val="000000"/>
          <w:sz w:val="28"/>
        </w:rPr>
        <w:t>№ 4799</w:t>
      </w:r>
      <w:r>
        <w:rPr>
          <w:rFonts w:ascii="Times New Roman"/>
          <w:b w:val="false"/>
          <w:i w:val="false"/>
          <w:color w:val="000000"/>
          <w:sz w:val="28"/>
        </w:rPr>
        <w:t xml:space="preserve"> болып тіркелген) шешімі.</w:t>
      </w:r>
    </w:p>
    <w:bookmarkEnd w:id="4"/>
    <w:bookmarkStart w:name="z12"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 xml:space="preserve">2022 жылғы 28 ақпандағы </w:t>
            </w:r>
            <w:r>
              <w:br/>
            </w:r>
            <w:r>
              <w:rPr>
                <w:rFonts w:ascii="Times New Roman"/>
                <w:b w:val="false"/>
                <w:i w:val="false"/>
                <w:color w:val="000000"/>
                <w:sz w:val="20"/>
              </w:rPr>
              <w:t>№ 20-3</w:t>
            </w:r>
            <w:r>
              <w:rPr>
                <w:rFonts w:ascii="Times New Roman"/>
                <w:b w:val="false"/>
                <w:i w:val="false"/>
                <w:color w:val="000000"/>
                <w:sz w:val="20"/>
              </w:rPr>
              <w:t xml:space="preserve"> шешіміне қосымша</w:t>
            </w:r>
          </w:p>
        </w:tc>
      </w:tr>
    </w:tbl>
    <w:bookmarkStart w:name="z17" w:id="6"/>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6"/>
    <w:p>
      <w:pPr>
        <w:spacing w:after="0"/>
        <w:ind w:left="0"/>
        <w:jc w:val="both"/>
      </w:pPr>
      <w:r>
        <w:rPr>
          <w:rFonts w:ascii="Times New Roman"/>
          <w:b w:val="false"/>
          <w:i w:val="false"/>
          <w:color w:val="ff0000"/>
          <w:sz w:val="28"/>
        </w:rPr>
        <w:t xml:space="preserve">
      Ескерту. Қосымша жаңа редакцияда - Жамбыл облысы Жуалы аудандық мәслихатының 23.12.2022 </w:t>
      </w:r>
      <w:r>
        <w:rPr>
          <w:rFonts w:ascii="Times New Roman"/>
          <w:b w:val="false"/>
          <w:i w:val="false"/>
          <w:color w:val="ff0000"/>
          <w:sz w:val="28"/>
        </w:rPr>
        <w:t>№ 35-10</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p>
    <w:p>
      <w:pPr>
        <w:spacing w:after="0"/>
        <w:ind w:left="0"/>
        <w:jc w:val="both"/>
      </w:pPr>
      <w:r>
        <w:rPr>
          <w:rFonts w:ascii="Times New Roman"/>
          <w:b w:val="false"/>
          <w:i w:val="false"/>
          <w:color w:val="000000"/>
          <w:sz w:val="28"/>
        </w:rPr>
        <w:t xml:space="preserve">
      1. Осы Жуалы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w:t>
      </w:r>
      <w:r>
        <w:rPr>
          <w:rFonts w:ascii="Times New Roman"/>
          <w:b w:val="false"/>
          <w:i w:val="false"/>
          <w:color w:val="000000"/>
          <w:sz w:val="28"/>
        </w:rPr>
        <w:t>№ 22394</w:t>
      </w:r>
      <w:r>
        <w:rPr>
          <w:rFonts w:ascii="Times New Roman"/>
          <w:b w:val="false"/>
          <w:i w:val="false"/>
          <w:color w:val="000000"/>
          <w:sz w:val="28"/>
        </w:rPr>
        <w:t xml:space="preserve"> болып тіркелген) мемлекеттік қызметін көрсету қағидаларына (бұдан әрі - 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ай сайын "Жамбыл облысы Жуалы ауданы әкімдігінің жұмыспен қамту және әлеуметтік бағдарламалар бөлімі" коммуналдық мемлекеттік мекемесімен жүзеге асырылады.</w:t>
      </w:r>
    </w:p>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Start w:name="z26" w:id="7"/>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
    <w:bookmarkStart w:name="z27" w:id="8"/>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8"/>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2-қосымшаларына сәйкес нысан бойынша өтінішпен жүгінеді.</w:t>
      </w:r>
    </w:p>
    <w:bookmarkStart w:name="z29" w:id="9"/>
    <w:p>
      <w:pPr>
        <w:spacing w:after="0"/>
        <w:ind w:left="0"/>
        <w:jc w:val="both"/>
      </w:pPr>
      <w:r>
        <w:rPr>
          <w:rFonts w:ascii="Times New Roman"/>
          <w:b w:val="false"/>
          <w:i w:val="false"/>
          <w:color w:val="000000"/>
          <w:sz w:val="28"/>
        </w:rPr>
        <w:t>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9"/>
    <w:bookmarkStart w:name="z30" w:id="10"/>
    <w:p>
      <w:pPr>
        <w:spacing w:after="0"/>
        <w:ind w:left="0"/>
        <w:jc w:val="both"/>
      </w:pPr>
      <w:r>
        <w:rPr>
          <w:rFonts w:ascii="Times New Roman"/>
          <w:b w:val="false"/>
          <w:i w:val="false"/>
          <w:color w:val="000000"/>
          <w:sz w:val="28"/>
        </w:rPr>
        <w:t>
      7. Оқытуға жұмсаған шығындарын өндіріп алу мөлшері әр мүгедектігі бар балаға оқу кезеңінде тоқсанына бір рет алты айлық есептік көрсеткішке тең.</w:t>
      </w:r>
    </w:p>
    <w:bookmarkEnd w:id="10"/>
    <w:p>
      <w:pPr>
        <w:spacing w:after="0"/>
        <w:ind w:left="0"/>
        <w:jc w:val="both"/>
      </w:pPr>
      <w:r>
        <w:rPr>
          <w:rFonts w:ascii="Times New Roman"/>
          <w:b w:val="false"/>
          <w:i w:val="false"/>
          <w:color w:val="000000"/>
          <w:sz w:val="28"/>
        </w:rPr>
        <w:t>
      8. Оқытуға жұмсаған шығындарын өндіріп алудан бас тарту негіздері шығындарды өтеу қағидаларының 3-қосымшасының тоғызыншы жолында көзделген.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