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9f0e" w14:textId="c629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Қордай ауданы Қарасу ауылдық округінің Өтеген батыр ауылындағы атауы жоқ тұйық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Қарасу ауылдық округі әкімінің 2022 жылғы 21 қарашадағы № 70 шешімі. Қазақстан Республикасының Әділет министрлігінде 2022 жылғы 22 қарашада № 30664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халық пікірін ескере отырып және Жамбыл облыстық ономастика комиссиясының 2022 жылғы 12 мамырдағы қорытындысы негізінде ШЕШТІМ: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облысы Қордай ауданы Қарасу ауылдық округінің Өтеген батыр ауылындағы атауы жоқ тұйық көшеге Өмірқұл Құлшықов атауы берілсін.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Қордай ауданының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