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97d8" w14:textId="4b79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Жаңаарқа ауданының әкімдігінің 2022 жылғы 10 маусымдағы № 54/01 қаулысы. Қазақстан Республикасының Әділет министрлігінде 2022 жылғы 8 шілдеде № 28754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атқарушының 2015 жылғы 27 наурыздағы № 264 "Ішкі сауда қағидаларын бекіту туралы" (Нормативтік құқықтық актілерді мемлекеттік тіркеу тізілімінде № 11148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Жаңаарқа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ауданының аумағында стационарлық емес сауда объектілерін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 және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Жаңаарқа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Жаңаарқа ауданының аумағында стационарлық емес сауда объектілерін орналастыру орындары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орналасқан жері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жатқан алаңы,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кезеңі,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кенті, Абай көшесі, № 36 үйіне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кенті, С. Сейфуллин даңғылы, № 13 үйінің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кенті, А. Сейдімбек көшесі, № 41/2 үйінің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кенті, Даулетбеков көшесі, № 14 үйіне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округі, Байтерек көшесі, № 1 үйіне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округі, Достық көшесі, № 11 үйіне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округі, Жеңіс көшесі, № 5 үйдің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округі, Тәуелсіздік көшесі, № 5 үйіне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ауылдық округі, Бейбітшілік көшесі, 46 үйіне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округі, Орталық көшесі, № 39 үйіне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округі, Орталық көшесі, № 13 үйіне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атындағы ауылдық округі, С. Сейфуллин көшесі, № 7 үйіне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округі, Тәуелсіздік көшесі, № 2 үйіне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округі, Ы.Жұмабеков көшесі, № 48 үйіне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атындағы ауылдық округі, Саябақ көшесі, № 15 үйіне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ауылдық округі, Мектеп көшесі, № 7 үйіне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тауарларды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