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25c2" w14:textId="1f62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ауылдық округінің Қазынсу ауылындағы атауы жоқ көшесіне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Сарыбұлақ ауылдық округі әкімінің 2022 жылғы 26 желтоқсандағы № 20 шешімі. Қазақстан Республикасының Әділет министрлігінде 2022 жылы 28 желтоқсанда № 31348 болып тіркелді. Күші жойылды - Жетісу облысы Кербұлақ ауданы Сарыбұлақ ауылдық округі әкімінің 2023 жылғы 12 қазандағы № 19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Кербұлақ ауданы Сарыбұлақ ауылдық округі әкімінің 12.10.2023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құрылымы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Қазынсу ауылы тұрғындарының пікірін ескере отырып және облыстық ономастика комиссиясының 2021 жылғы 29 желтоқсандағы қорытындысы негізінде ШЕШТІМ: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Сарыбұлақ ауылдық округінің Қазынсу ауылының атауы жоқ көшесіне Мұстафа Шоқай атауы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Жармұхамбетұлы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