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2693" w14:textId="f8f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Теміртау қаласы Ақтау кентінің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2022 жылғы 22 желтоқсандағы № 95/4 бірлескен қаулысы және Қарағанды облысы Теміртау қалалық мәслихатының 2022 жылғы 22 желтоқсандағы № 38/6 шешімі. Қазақстан Республикасының Әділет министрлігінде 2022 жылғы 31 желтоқсанда № 31528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Теміртау қаласының әкімдігі ҚАУЛЫ ЕТЕДІ және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Теміртау қаласы Ақтау кентінің, жалпы ауданы 3393 гектар, шекарасы (шегі)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әкімдігінің қаулысы мен мәслихат шешімінің орындалуын бақылау Теміртау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Теміртау қаласы әкімдігінің қаулысы және маслихатының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95/4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Теміртау қаласы Ақтау кентінің шекарасы (шегі)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