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8f6471" w14:textId="28f647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Сәтбаев қаласы әкімінің 2021 жылғы 29 наурыздағы № 1 "Табиғи сипаттағы төтенше жағдайды жариялау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Сәтбаев қаласы әкімінің 2022 жылғы 16 ақпандағы № 1 шешімі. Қазақстан Республикасының Әділет министрлігінде 2022 жылғы 24 ақпанда № 26909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жергілікті мемлекеттік баскару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ШЕШТІМ: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Сәтбаев қаласы әкімінің 2021 жылғы 29 наурыздағы № 1 "Табиғи сипаттағы төтенше жағдайды жариялау туралы" (нормативтік құқықтық актілерді мемлекеттік тіркеу Тізілімінде № 6268 болып тіркеленген)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"Сәтбаев қаласының әкімінің аппараты" мемлекеттік мекемесі осы шешімінің Қазақстан Республикасының Әділет Министрлігінде мемлекеттік тіркелуін қамтамасыз етсін.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Сәтбаев қаласының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Идрисов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