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f2009" w14:textId="d3f20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облысы Абай ауданының Самарка ауылдық округі Огороды ауылы шекарасын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Абай ауданының әкімдігінің 2022 жылғы 30 маусымдағы № 36/01 бірлескен қаулысы және Қарағанды облысы Абай аудандық мәслихатының 2022 жылғы 30 маусымдағы № 25/244 шешімі. Қазақстан Республикасының Әділет министрлігінде 2022 жылғы 11 шілдеде № 28760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Жер кодексінің 108-бабының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әкімшілік-аумақтық құрылысы туралы" Қазақстан Республикасы Заңының 12-бабының </w:t>
      </w:r>
      <w:r>
        <w:rPr>
          <w:rFonts w:ascii="Times New Roman"/>
          <w:b w:val="false"/>
          <w:i w:val="false"/>
          <w:color w:val="000000"/>
          <w:sz w:val="28"/>
        </w:rPr>
        <w:t>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Абай ауданының әкімдігі ҚАУЛЫ ЕТЕДІ және Абай аудандық мәслихаты ШЕШТІ: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бірлескен қаулы мен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жалпы алаңы 292,2490 гектар, Қарағанды облысы Абай ауданы Самарка ауылдық округі Огороды ауылының шекарасы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бірлескен қаулысы мен шешімінің орындалуын бақылау жетекшілік ететін Абай ауданы әкімінің орынбасарына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бірлескен қаулы мен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Абай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Абай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Сакенов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36/01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25/244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бірлескен қаулы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облысы Абай ауданының Самарка ауылдық округі Огороды ауылының шекарасы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"/>
    <w:p>
      <w:pPr>
        <w:spacing w:after="0"/>
        <w:ind w:left="0"/>
        <w:jc w:val="both"/>
      </w:pPr>
      <w:r>
        <w:drawing>
          <wp:inline distT="0" distB="0" distL="0" distR="0">
            <wp:extent cx="6515100" cy="6324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632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Шартты белгілер: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"/>
    <w:p>
      <w:pPr>
        <w:spacing w:after="0"/>
        <w:ind w:left="0"/>
        <w:jc w:val="both"/>
      </w:pPr>
      <w:r>
        <w:drawing>
          <wp:inline distT="0" distB="0" distL="0" distR="0">
            <wp:extent cx="4940300" cy="2171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403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