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c2f9e" w14:textId="69c2f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Абай ауданының Юбилейное ауылы, Тасзаимка ауылы және Жон ауылы елді мекендерінің шекараларын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әкімдігінің 2022 жылғы 8 қыркүйектегі № 47/02 бірлескен қаулысы және Қарағанды облысы Абай аудандық мәслихатының 2022 жылғы 8 қыркүйектегі № 28/268 шешімі. Қазақстан Республикасының Әділет министрлігінде 2022 жылғы 13 қыркүйекте № 29541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108-бабының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 Заңының 12-бабының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Абай ауданының әкімдігі ҚАУЛЫ ЕТЕДІ және Абай аудандық мәслихаты ШЕШТІ: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2249,0564 гектар, Қарағанды облысы Абай ауданы Юбилейное ауылының шекарасы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74,8218 гектар, Қарағанды облысы Абай ауданы Тасзаимка ауылының шекарасы белгіленсін.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1675,6058 гектар, Қарағанды облысы Абай ауданы Жон ауылының шекарасы белгіленсін.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қаулысы мен шешімінің орындалуын бақылау жетекшілік ететін Абай ауданы әкімінің орынбасарына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бірлескен қаулы мен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47/02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Абай ауданының Юбилейное ауылының шекарасы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684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4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4864100" cy="171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47/02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Абай ауданының Тасзаимка ауылының шекарасы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534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5003800" cy="177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47/02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қаулы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Абай ауданының Жон ауылының шекарасы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601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48133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