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c142" w14:textId="463c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 Көксу ауылдық округі Көксу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Көксу ауылдық округінің әкімінің 2022 жылғы 27 желтоқсандағы № 7 шешімі. Қазақстан Республикасының Әділет министрлігінде 2022 жылғы 29 желтоқсанда № 31413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тұрғындарының пікірін ескере отырып және Қарағанды облысы әкімдігінің жанындағы облыстық ономастика комиссиясының 2021 жылғы 20 мамырдағы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Абай ауданы Көксу ауылдық округі Көксу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көшесін Достық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көшесін Орталық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Почтовая көшесін Наурыз көшесіне қайта аталсын.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