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caf2" w14:textId="5f1c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2022 жылғы 7 қыркүйектегі № 133 шешімі. Қазақстан Республикасының Әділет министрлігінде 2022 жылғы 9 қыркүйекте № 29494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шешіміне қосымша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облыстық мәслихатының күші жойылды деп танылған кейбір шешімдерінің тізбесі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"Қызылорда облысы бойынша іске асырылуы жоспарланатын жергілікті мемлекеттік-жекешелік әріптестік жобаларының тізбесін бекіту туралы" Қызылорда облыстық мәслихатының 2017 жылғы 15 ақпандағы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5748 болып тіркелген).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"Қызылорда облысы бойынша іске асырылуы жоспарланатын жергілікті мемлекеттік-жекешелік әріптестік жобаларының тізбесін бекіту туралы" Қызылорда облыстық мәслихатының 2017 жылғы 15 ақпандағы № 89 шешіміне толықтыру енгізу туралы" Қызылорда облыстық мәслихатының 2017 жылғы 16 мамырдағы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5879 болып тіркелген).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"Қызылорда облысы бойынша іске асырылуы жоспарланатын жергілікті мемлекеттік-жекешелік әріптестік жобаларының тізбесін бекіту туралы" Қызылорда облыстық мәслихатының 2017 жылғы 15 ақпандағы № 89 шешіміне толықтыру енгізу туралы" Қызылорда облыстық мәслихатының 2017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5914 болып тіркелген).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"Қызылорда облысы бойынша іске асырылуы жоспарланатын жергілікті мемлекеттік-жекешелік әріптестік жобаларының тізбесін бекіту туралы" Қызылорда облыстық мәслихатының 2017 жылғы 15 ақпандағы № 89 шешіміне өзгеріс енгізу туралы" Қызылорда облыстық мәслихатының 2017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6085 болып тіркелген).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"Қызылорда облысы бойынша іске асырылуы жоспарланатын жергілікті мемлекеттік-жекешелік әріптестік жобаларының тізбесін бекіту туралы" Қызылорда облыстық мәслихатының 2017 жылғы 15 ақпандағы № 89 шешіміне өзгеріс енгізу туралы" Қызылорда облыстық мәслихатының 2018 жылғы 8 тамыздағы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 (Нормативтік құқықтық актілерді мемлекеттік тіркеу тізілімінде № 6416 болып тіркелген).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"Қызылорда облысы бойынша іске асырылуы жоспарланатын жергілікті мемлекеттік-жекешелік әріптестік жобаларының тізбесін бекіту туралы" Қызылорда облыстық мәслихатының 2017 жылғы 15 ақпандағы № 89 шешіміне толықтырулар енгізу туралы" Қызылорда облыстық мәслихатының 2018 жылғы 13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6511 болып тіркелген).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"Қызылорда облысы бойынша іске асырылуы жоспарланатын жергілікті мемлекеттік-жекешелік әріптестік жобаларының тізбесін бекіту туралы" Қызылорда облыстық мәслихатының 2017 жылғы 15 ақпандағы № 89 шешіміне толықтырулар енгізу туралы" Қызылорда облыстық мәслихатының 2019 жылғы 19 сәуірдегі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6776 болып тіркелген).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"Қызылорда облысы бойынша іске асырылуы жоспарланатын жергілікті мемлекеттік-жекешелік әріптестік жобаларының тізбесін бекіту туралы" Қызылорда облыстық мәслихатының 2017 жылғы 15 ақпандағы № 89 шешіміне толықтырулар енгізу туралы" Қызылорда облыстық мәслихатының 2019 жылғы 17 шілдедегі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6849 болып тіркелген).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"Қызылорда облысы бойынша іске асырылуы жоспарланатын жергілікті мемлекеттік-жекешелік әріптестік жобаларының тізбесін бекіту туралы" Қызылорда облыстық мәслихатының 2017 жылғы 15 ақпандағы № 89 шешіміне өзгеріс енгізу туралы" Қызылорда облыстық мәслихатының 2020 жылғы 24 тамыздағы </w:t>
      </w:r>
      <w:r>
        <w:rPr>
          <w:rFonts w:ascii="Times New Roman"/>
          <w:b w:val="false"/>
          <w:i w:val="false"/>
          <w:color w:val="000000"/>
          <w:sz w:val="28"/>
        </w:rPr>
        <w:t>№ 455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7611 болып тіркелген).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"Қызылорда облысы бойынша іске асырылуы жоспарланатын жергілікті мемлекеттік-жекешелік әріптестік жобаларының тізбесін бекіту туралы" Қызылорда облыстық мәслихатының 2017 жылғы 15 ақпандағы № 89 шешіміне толықтырулар енгізу туралы" Қызылорда облыстық мәслихатының 2021 жылғы 17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8229 болып тіркелген).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"Қызылорда облыстық мәслихатының 2017 жылғы 15 ақпандағы № 89 "Қызылорда облысы бойынша іске асырылуы жоспарланатын жергілікті мемлекеттік-жекешелік әріптестік жобаларының тізбесін бекіту туралы" шешіміне өзгеріс енгізу туралы" Қызылорда облыстық мәслихатының 2021 жылғы 13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 (Нормативтік құқықтық актілерді мемлекеттік тіркеу тізілімінде № 25836 болып тіркелген).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