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d3a72" w14:textId="63d3a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"Сайлау учаскелерін құру туралы" Қазалы ауданы әкімінің 2020 жылғы 27 мамырдағы № 97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ауданы әкімінің 2022 жылғы 29 желтоқсандағы № 5 шешімі. Қазақстан Республикасының Әділет министрлігінде 2022 жылғы 30 желтоқсанда № 31460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ШЕШТІМ: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"Сайлау учаскелерін құру туралы" Қазалы ауданы әкімінің 2020 жылғы 27 мамырдағы </w:t>
      </w:r>
      <w:r>
        <w:rPr>
          <w:rFonts w:ascii="Times New Roman"/>
          <w:b w:val="false"/>
          <w:i w:val="false"/>
          <w:color w:val="000000"/>
          <w:sz w:val="28"/>
        </w:rPr>
        <w:t>№ 97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 7495 болып тіркелген) мынадай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Қазалы ауданы әкімінің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Назымбеков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"КЕЛІСІЛДІ"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Қазалы аудандық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сайлау комиссиясымен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"27"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97 шешіміне 1-қосымша</w:t>
            </w:r>
          </w:p>
        </w:tc>
      </w:tr>
    </w:tbl>
    <w:bookmarkStart w:name="z1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Қазалы ауданы бойынша сайлау учаскелері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Сайлау учаскесінің нөмірі және 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мекен-жайы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Шекаралары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№56 сайлау учаскесі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"Қызылорда облысының білім басқармасының "Қазалы ауданы бойынша білім бөлімінің "Оқушылар Үйі" коммуналдық мемлекеттік қазыналық кәсіпорны, Қазалы ауданы, Әйтеке би кенті, Әйтеке би көшесі №1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Жанқожа Нұрмұхамедұлы көшесі №1 үйдің №1, 2, 3, 4, 5, 6, 7, 8, 9, 10, 11, 12, 13, 14, 15, 16, 17, 18, 19, 20, 21, 22, 23, 24, 25, 26, 27, 28, 29, 30, 31, 32, 33, 34, 35, 36, 37, 38, 39, 40, 41, 42, 43, 44, 45, 46, 47, 48, 49, 50, 51, 52, 53, 54, 55, 56, 57, 58, 59, 60 пәтерлері.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 көшесі №28 үйдің №1, 2, 3, 4, 5, 6, 7, 8, 9, 10, 11, 12, 13, 14, 15, 16, 17, 18, 19, 20, 21, 22, 23, 24, 25, 26, 27, 28, 29, 30, 31, 32, 33, 34, 35, 36, 37, 38, 39, 40, 41, 42, 43, 44, 45, 46, 47, 48, 49, 50, 51, 52, 53, 54, 55, 56, 57, 58, 59, 60 пәтерлері.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 көшесі №32, 34, 36, 68, 70, 72, 74, 76, 78, 80, 82, 84, 86, 88, 90, 92, 94, 96, 98, 100, 102, 104, 106, 107, 108, 109, 110, 111, 113, 115, 117, 119, 121, 123, 125, 127, 129, 131, 133, 135, 137, 139, 141, 143, 145, 147, 149, 151, 153, 155, 157, 159, 161, 163, 165, 167, 169, 171, 173, 175, 177, 179, 181, 183, 185, 187, 189, 191, 193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 көшесі №33, 35, 37, 39, 41, 43, 45, 47, 49, 51, 53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 көшесі №38 үйдің №1, 2, 3, 4, 5, 6, 7 пәтерлері.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 көшесі №40 үйдің №1, 2, 3, 4, 5, 6, 7 пәтерлері.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 көшесі №42 үйдің №1, 2, 3, 4, 5, 6, 7 пәтерлері.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 көшесі №44 үйдің №1, 2, 3, 4, 5, 6, 7 пәтерлері.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 көшесі №46 үйдің №1, 2, 3, 4, 5, 6, 7 пәтерлері.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 көшесі №50 үйдің №1, 2, 3, 4, 5, 6, 7, 8, 9, 10, 11, 12, 13, 14, 15, 16, 17, 18, 19, 20, 21, 22, 23, 24 пәтерлері.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 көшесі №60 үйдің №1, 2, 3, 4, 5, 6, 7, 8, 9, 10, 11, 12, 13, 14, 15, 16, 17, 18, 19, 20, 21, 22, 23, 24 пәтерлері.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 көшесі №62 үйдің №1, 2, 3, 4, 5, 6, 7, 8, 9, 10, 11, 12, 13, 14, 15, 16, 17, 18, 19, 20, 21, 22, 23, 24 пәтерлері.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 көшесі №64 үйдің №1, 2, 3, 4, 5, 6, 7, 8, 9, 10, 11, 12, 13, 14, 15, 16, 17, 18, 19, 20, 21, 22, 23, 24 пәтерлері.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 көшесі №66 үйдің №1, 2, 3, 4, 5, 6, 7, 8, 9, 10, 11, 12, 13, 14, 15, 16, 17, 18, 19, 20, 21, 22, 23, 24 пәтерлері.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Әбжами Айбосынов көшесі №1, 2, 3, 4, 5, 6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 көшесі №2, 4, 6, 8, 10, 12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Әліби Жангельдин көшесі №18, 20, 22, 24, 26, 30, 32, 34, 35, 37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Берді Бәймішев көшесі №45, 46, 47, 48, 49, 50, 51, 52, 53, 54, 55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Сұлтан Сүлейменов көшесі №1-А, 2-А, 2-Б, 2, 6, 8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Сұлтан Аманов көшесі №1, 2, 3, 4, 5, 6, 7, 8, 9, 10, 11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Жалдыбай жырау көшесі №1, 2, 3, 4, 5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Ғани Мұратбаев көшесі №1, 2, 3, 4, 5, 6, 7, 8, 9, 10, 11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Ғани Мұратбаев тұйық көшесі №1, 2, 3, 4, 5, 6, 7, 8, 9, 10, 11, 12, 13, 14, 15, 16, 17, 18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Қасым Аманжолов көшесі №1, 2, 3, 4, 5, 6, 7, 8, 9, 10, 11, 12, 13, 14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 би көшесі №94, 96, 98, 100, 102, 104, 106, 108, 110, 112, 114, 116, 118, 120, 122, 124, 126, 128, 130, 132, 134, 136, 138, 140, 142, 144, 146, 148, 150, 152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Мешітбай Тастайбеков көшесі №1, 2, 3, 4, 5, 6, 7, 8, 9, 10, 11, 12, 13, 14, 15, 16, 17, 18, 19, 20, 21, 22, 23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Таяубай Сереев көшесі №1, 2, 3, 4, 5, 6, 7, 8, 9, 10, 11, 12, 13, 14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Орынбай Жанәділов көшесі №1, 2, 3, 4, 5, 6, 7, 8, 9, 10, 11, 12, 13, 14, 15, 16, 17, 18, 19, 20, 21, 22, 23, 24, 25, 26, 27, 28, 29, 30, 31, 32, 33, 34, 35, 36, 37, 38, 39, 40, 41, 42, 43, 44, 45, 46, 47, 48, 49, 50, 51, 52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Нұртуған жырау көшесі №22, 23, 24, 25, 26, 27, 28, 29, 30, 31, 32, 33, 34, 35, 36, 37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Роза Бағланова көшесі №131, 132, 133, 134, 135, 136, 137, 138, 139, 140, 141, 142, 143, 144, 145, 146, 147, 148, 149, 150, 151, 152, 153, 154, 155, 156, 157, 158, 159, 160, 161, 162, 163, 164, 165, 166, 167, 168, 169, 170, 171, 172, 173, 174, 175, 176, 177, 178, 179, 180, 181, 182, 183, 184, 185, 186, 187, 188, 189, 190, 191, 192, 193, 194, 195, 196, 197, 198, 199, 200, 201, 202, 203, 204, 205, 206, 207, 208, 209, 211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Владимир Счастнов көшесі №2, 2-А, 8, 9-А, 9-Б, 10, 10-А, 10-В, 11, 12, 12-В, 12-Д, 13, 14, 14-А, 15, 16-А, 17, 18, 19, 20, 21, 22, 23, 24, 25-А, 25-С, 25-Е, 26, 26-А, 27, 27-А, 27-Д, 28, 29, 29-А, 32, 32-А, 32-В, 33, 33-А, 34, 34-А, 35, 37, 38, 38-А, 41-А, 45, 47, 47-А, 49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Владимир Счастнов көшесі №1 үйдің №1, 2, 3, 4, 5, 6, 7, 8, 9, 10, 11, 12, 13, 14, 15, 16, 17, 18, 19, 20, 21, 22, 23, 24, 25, 26, 27, 28, 29, 30, 31, 32, 33, 34, 35, 36, 37, 38, 39, 40, 41, 42, 43, 44, 45, 46, 47, 48, 49, 50, 51, 52, 53, 54, 55, 56, 57, 58, 59, 60 пәтерлері.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Владимир Счастнов көшесі №2 үйдің №1, 2, 4, 5, 6, 7, 8, 9, 10, 11, 12, 13, 14, 15, 16 пәтерлері.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Владимир Счастнов көшесі №13 үйдің №1, 2, 4, 5, 6, 7, 8 пәтерлері.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Владимир Счастнов көшесі №18 үйдің №2, 5, 6, 10, 12 пәтерлері.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Владимир Счастнов көшесі №22 үйдің №1, 2, 3, 4 пәтерлері.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Владимир Счастнов көшесі №24 үйдің №1, 2, 3, 4 пәтерлері.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Владимир Счастнов көшесі №25-А үйдің №1, 2, 3, 4, 5, 6, 7, 8, 9, 10, 11, 12, 13, 14, 15, 16, 17, 18 пәтерлері.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Владимир Счастнов көшесі №26-А үйдің №3 пәтері.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Владимир Счастнов көшесі №28 үйдің №1, 2, 3, 4, 5, 6 пәтерлері.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Владимир Счастнов көшесі №29 үйдің №1, 2, 3, 4, 5, 6, 7, 8, 9 пәтерлері.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Владимир Счастнов көшесі №29-А үйдің №3 пәтері.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Владимир Счастнов көшесі №30 үйдің №1, 2, 3, 4, 5, 6, 7, 8, 9 пәтерлері.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Владимир Счастнов көшесі №31 үйдің №1, 2, 3, 4, 5, 6, 7, 8, 9 пәтерлері.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Владимир Счастнов көшесі №32 үйдің №1, 2, 3, 4, 5, 6, 7, 8 пәтерлері.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Владимир Счастнов көшесі №33 үйдің №1, 2, 3, 4, 5, 6, 7, 8, 9, 10 пәтерлері.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Владимир Счастнов көшесі №36 үйдің №1, 2, 3, 4, 5, 6 пәтерлері.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Владимир Счастнов көшесі №45 үйдің №1, 2, 3 пәтерлері.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Владимир Счастнов тұйық көшесі №1, 2, 3, 4, 5, 6, 7, 8, 8-А, 8-В, 9, 10, 11, 12, 13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Мұхтар Әуезов көшесі №23, 25, 27, 28, 29, 30, 31, 32, 33, 34, 35, 36, 37, 38, 39, 40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 кварталдың №1,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78, 79, 80, 81, 82, 83, 84, 85, 86, 87, 88, 89, 90, 91, 92, 93, 94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Мағжан Жұмабаев көшесі №1, 2, 3, 4, 5, 6, 7, 8, 9, 10, 11, 12, 13, 14, 15, 16, 17, 18, 19, 20, 21, 22, 23, 24, 25, 26, 27, 28, 29, 30, 31, 32, 33, 34, 35, 36, 37, 38, 39, 40, 40-А, 41, 42, 43, 44, 44-А, 44-Б, 44-В, 45, 47, 49, 51, 53, 55, 57, 59, 61, 63, 65, 67, 69, 71, 73, 75, 77, 79 үйлері.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№57 сайлау учаскесі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"Қызылорда облысының білім басқармасының "Қазалы ауданы бойынша білім бөлімінің "Жанқожа батыр атындағы №70 орта мектебі" коммуналдық мемлекеттік мекемесі, Қазалы ауданы, Әйтеке би кенті, Владимир Счастнов көшесі №17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 Өтемісұлы көшесі №2, 4, 6, 8, 10, 12, 13, 17, 19, 21, 23, 25, 27, 29, 31, 33, 35, 37, 41, 43, 45 үйлері.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 көшесі №3, 13-А, 15, 18/1, 29, 31, 33, 35, 37, 41, 43, 45, 47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Сәкен Сейфуллин көшесі №2, 4, 6, 8, 10, 12, 14, 16, 18, 20, 22, 24, 26, 28, 30, 32, 34, 36, 38, 40, 42, 44, 46, 48, 50, 52, 54, 56, 58, 60, 62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Әбубәкір Тыныбаев көшесі №1, 2, 3, 4, 5, 7, 8, 9, 10, 12, 13, 14, 15, 16, 17, 18, 19, 21, 23, 25, 25-А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Ахмет Байтұрсынов көшесі №1, 2, 3, 4, 5, 6, 7, 8, 9, 10, 11, 12, 13, 14, 15, 16, 17, 18, 19, 20, 21, 22, 23, 24, 25, 26, 27, 28, 29, 30, 31, 32, 33, 34, 35, 36, 37, 38, 39, 40, 41, 42, 43, 44, 45, 46, 47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Махаш Балмағамбетов көшесі №1, 2, 3, 4, 5, 6, 7, 8, 9, 10, 11, 12, 13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Асан қайғы көшесі №36, 38, 40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 би көшесі №1, 2, 3, 4, 5, 6, 7, 8, 9, 10, 11, 12, 13, 14, 15, 16, 17, 18, 19, 20, 21, 22, 23, 24, 25, 26, 27, 28, 29, 30, 31, 32, 33, 34, 35, 36, 38, 40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Жүсіпбек Аймауытов көшесі №1, 2, 3, 4, 5, 6, 7, 8, 9, 10, 11, 12, 13, 14, 15, 16, 17, 18, 19, 20, 21, 22, 23, 24, 25, 26, 27, 28, 29, 30, 31, 32, 33, 34, 35, 36, 37, 39, 41, 43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Қайрат Халықов көшесі №1, 2, 3, 4, 5, 6, 7, 8, 9, 10, 11, 12, 13, 14, 15, 16, 17, 18, 19, 20, 21, 22, 23, 24, 25, 26, 27, 28, 29, 30, 31, 32, 33, 34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Шохан Уәлиханов көшесі №1, 2, 3, 4, 5, 6, 7, 8, 9, 10, 11, 12, 13, 14, 15, 16, 17, 18, 19, 20, 21, 22, 23, 24, 25, 26, 27, 28, 29, 30, 31, 32, 33, 34, 35, 36, 37, 38, 39, 40, 41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Жалаңтөс батыр көшесі №1, 2, 3, 4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Сәбит Мұқанов көшесі №2, 4, 6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Тоқаш Бокин көшесі №1, 2, 3, 4, 5, 6, 7, 8, 9, 10, 11, 12, 13, 14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Әбдінағи Әбжанов көшесі №28, 30, 32, 34, 36, 37, 37-А, 39, 39-А, 40, 41, 42, 43, 44, 45, 46, 47, 48, 49, 50, 51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Аманкелді батыр көшесі №1, 2, 3, 4, 5, 6, 7, 8, 9, 10, 11, 12, 13, 14, 15, 16, 17, 18, 19, 20, 21, 22, 23, 24, 25, 26, 27, 28, 29, 30, 31, 32, 33, 34, 35, 36, 37, 38 үйлері.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№58 сайлау учаскесі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"Қызылорда облысының білім басқармасының "Қазалы ауданы бойынша білім бөлімінің "№266 мектеп-лицейі" коммуналдық мемлекеттік мекемесі, Қазалы ауданы, Әйтеке би кенті, Желтоқсан көшесі №20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Желтоқсан көшесі №1-А, 1-Б, 1-В, 1-Д, 1, 2-А, 2-Б, 2-В, 2, 3, 3/1, 4/1-А, 4/2-А, 5, 7, 8, 9, 10-Б, 10, 11, 12, 13, 14, 15, 17, 19, 20-А, 21-А, 21/1, 21/2-А, 23, 25, 26, 27, 29, 31, 55, 57, 61, 63, 67, 69, 71, 73, 75, 77, 81, 83, 89, 91, 92-А, 93, 97, 97-А, 99, 101, 103-А, 103, 105 үйлері.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 көшесі №2 үйдің №1, 3, 4, 5, 8, 9, 10, 11, 12, 13, 16 пәтерлері.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 көшесі №4 үйдің №1, 2, 4, 5, 6, 7, 10, 12, 13, 14 пәтерлері.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 көшесі №8 үйдің №1, 2, 3, 5, 6, 7, 10, 11, 13, 12, 13, 14, 15 пәтерлері.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 көшесі №10 үйдің №1, 2, 4, 9, 11, 12, 13, 15 пәтерлері.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 көшесі №12 үйдің №1, 2, 3, 4, 5, 6, 7, 8 пәтерлері.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Желтоқсан көшесі №14 үйдің №1, 2, 3, 4, 5, 6, 7, 8 пәтерлері.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Роза Бағланова көшесі №1, 2, 4, 6, 7-А, 9, 11, 13, 15, 16, 17, 18, 20, 21, 21-А, 22, 23, 24, 25, 26, 27, 28, 29, 30, 31, 32, 33, 34, 35, 36, 37, 38, 39, 40, 78, 79, 82, 84, 85, 86, 87, 88, 89, 91, 93, 94, 95, 96, 98, 98-А, 99, 100, 101, 103, 104, 105, 106, 107, 108, 111, 112, 113, 114, 115, 116, 117, 118, 120, 121, 122, 123, 124, 125, 126, 127, 128, 129, 130, 134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 би көшесі №37, 39, 42, 44, 45, 46, 47, 48, 49, 50, 51, 52, 53, 54, 55, 56, 57, 58, 59, 60, 61, 62, 63, 64, 65, 66, 67, 68, 69, 70, 71, 72, 74, 75, 76, 78, 79, 80, 80-А, 81, 82, 84, 86, 88, 90, 92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 ақын көшесі №2, 3, 4, 5, 6, 7, 8, 10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Ағжап Өтемұратов көшесі №1, 4, 6, 8, 10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Берді Бәймішев көшесі №2, 3, 4, 5, 6, 7, 8, 10, 12, 14, 16, 18, 20, 22, 24, 26, 28, 30, 32, 34, 36, 38, 40, 42, 44 үйлері.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Мұстафа Шоқай көшесі №2, 2-А, 2-Б, 4, 4/2, 6, 8-А, 8-Б, 10, 12, 14, 16, 18, 20, 22, 22/1, 22/3, 24, 26, 28, 30, 32, 34, 83, 85, 93, 96-А, 97, 98, 101, 103, 104, 105, 106, 107, 109, 111, 114, 115, 116, 117, 119, 120, 121, 122, 123, 124, 125, 126, 127, 129, 130, 131, 132, 133, 135, 136, 138, 139, 140, 141, 142, 143, 144, 145, 146, 147, 150, 152, 153, 154, 158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көшесі №71-А, 71, 73, 75, 77, 79, 81, 83, 84, 86, 87, 89, 90, 91, 92, 93, 94, 95, 96, 96-А, 98, 99, 102, 106, 108, 110, 112, 114, 116, 118, 120, 122, 124, 126, 128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тұйық көшесі №1, 4, 5, 5-А, 7, 8, 9, 11, 12, 13, 14, 15, 16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Сұлтан Сүлейменов көшесі №1, 1-Б, 3, 3-А, 5, 7, 9, 11, 13, 15, 19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Тоқтар Әубәкіров көшесі №1, 2, 4, 5, 6, 7, 8, 9, 10, 11, 12, 13, 14, 15, 16, 17, 18, 19, 20, 21, 22, 23, 24, 25, 26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Жанқожа Нұрмұхамедұлы көшесі №1, 3, 4, 5, 6-А, 6, 8, 10, 11, 12, 13, 14, 15, 16, 17, 18, 19, 20, 21, 22-А, 22, 23, 24, 25, 27, 28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 көшесі №1-А, 1-А/2, 2, 6, 8, 10, 12, 14-А, 14, 16, 20, 22, 24, 28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 Өтемісұлы көшесі №1, 3, 5, 7, 11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Кенен Әзірбаев көшесі №2, 3, 4, 5, 6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Ерғали Төлепов көшесі №2, 3, 4, 5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Әліби Жангельдин көшесі №1-А, 1, 2, 3, 4-А, 4, 5, 6, 7, 8, 9, 10, 11, 12, 13, 14, 15, 16, 17, 19, 21, 23, 25, 27, 29, 31, 33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Нұртуған ақын көшесі №1-А, 1, 2, 3, 4, 5, 6, 7, 8, 9, 10-А, 10, 11, 12, 13, 15, 16, 17, 18, 19, 20, 21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Мұхтар Әуезов көшесі №1-А, 1-Б, 1-В, 1-Д, 1, 2, 2-А, 2-Б, 3, 4, 5-А, 5, 6, 7, 8, 9, 10, 11, 12-А, 12, 13, 14-А, 14, 16, 17, 18, 20, 20-А, 21-А, 21, 22, 24, 26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Әбдінағи Әбжанов көшесі №1-А, 1-В, 1, 2-А, 2, 3, 4, 5, 6, 8-А, 9, 10, 11, 12, 13, 14, 15, 16, 18, 19, 19-А, 20, 21, 22-А, 22-Б, 23, 24, 25, 26, 27, 28, 29, 31, 32, 33, 35, 35-А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Әль-Фараби көшесі №1, 2, 3, 4, 6, 7, 8, 10, 11, 12, 13, 14, 15, 16, 17-А, 17, 18, 20-А, 20, 21, 22, 23, 25, 26, 27, 28, 30-А, 30, 31-А, 31, 33, 34, 35, 36, 38, 39-А, 39, 40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 кварталдың №1, 5, 6, 7, 9, 10, 15, 16, 17, 18, 22, 25, 27, 28, 29, 30, 31, 35, 38, 42, 43, 44, 45, 47, 51, 52, 53, 54, 55, 59, 60, 61, 63, 64, 66, 68, 79, 88, 89, 94, 95, 97, 101, 102, 111, 112, 123, 130, 131, 138, 140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Асан қайғы көшесі №1-А, 1, 2, 3, 5, 6, 7, 8, 10, 11, 12, 13, 14, 18-А, 18, 20, 22, 24-А, 24, 28, 30, 32-А, 32, 34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Жұбан Молдағалиев көшесі №1, 1/2, 2, 2/2, 3, 3/1, 3/2, 4, 4/1, 4/2, 5, 5/1, 5/2, 6, 6/1, 6/2, 7, 7/1, 7/2, 8, 8/2, 9, 9/1, 9/2, 10, 10/2, 11/2, 12, 12/1, 12/2, 13, 13/1, 13/2, 13-А, 13-А/1, 14/1, 14/2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көшесі №1, 2, 3, 4, 5, 6, 7, 8, 9, 10, 11, 12, 13, 14, 15, 16, 17, 18, 19, 20, 21, 22, 23, 24, 25, 26, 27, 28, 29, 30, 31, 32, 33, 34, 35, 36, 37, 38, 39, 40, 41, 42, 43, 44, 45, 46, 47, 48, 49, 50, 51, 52, 53, 54, 55, 56, 57, 58, 59, 60, 61, 62, 63, 64, 65, 66, 67, 68, 69, 70, 72, 74, 76, 78, 80, 82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Мұстафа Шоқай көшесі №1, 1-А, 1-Б, 2-А, 13, 15, 17, 19, 21, 23, 25, 27, 29, 31, 33, 35, 36, 37, 38, 39, 40, 41, 42, 43, 44, 45, 46, 47, 48, 49, 50, 51, 52, 53, 54, 55, 56, 57, 58, 59, 60, 61, 62, 63, 64, 65, 66, 67, 68, 69, 70, 71, 72, 73, 74, 75, 76, 77, 78, 79, 80, 81, 82, 84, 86, 88, 90, 92, 94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Ақан сері көшесі №1, 2, 3, 4, 5, 6, 7, 8, 9, 10, 11, 12, 13, 14, 15, 16, 17, 18, 19, 20, 21, 22, 23, 24, 25, 26, 27, 28, 29, 30, 31, 32, 33, 34, 35, 36, 37, 38, 39, 40, 41, 42, 43, 44, 45, 46, 47, 48, 49, 50, 51, 52, 53, 54, 55, 56, 57, 58, 59, 60, 61, 62, 63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Роза Бағланова көшесі №42, 43, 44, 45, 46, 47, 48, 49, 50, 51, 52, 53, 54, 55, 56, 57, 58, 59, 60, 61, 62, 63, 64, 65, 66, 67, 68, 69, 70, 71, 72, 73, 74, 75, 76, 77, 79, 81 үйлері.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№59 сайлау учаскесі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Қызылорда облысының білім басқармасының "Қазалы көлік-техникалық жоғары колледжі" коммуналдық мемлекеттік қазыналық кәсіпорны, Қазалы ауданы, Әйтеке би кенті,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 көшесі №66-А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 би көшесі №83, 85, 87, 89, 91, 93, 94, 95, 96, 97, 98, 99, 100, 101, 102, 103, 104, 105, 106, 107, 108, 109, 110, 111, 112, 113, 114, 115, 116, 117, 118, 119, 120, 121, 122, 123, 124, 125, 126, 127, 128, 129, 130, 131, 133, 135, 137, 139, 141, 143, 145, 147, 149, 151, 153, 155, 157, 159, 161, 163, 165, 167, 169, 171, 173, 175, 177 үйлері.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Мұстафа Шоқай көшесі №1, 126, 149, 151, 155, 157, 159, 160, 161, 162, 163, 164, 165, 166, 167, 168, 169, 170, 171, 172, 173, 174, 175, 176, 177, 178, 179, 180, 181, 182, 183, 184, 185, 186, 187, 188, 189, 190, 191, 192, 193, 194, 195, 196, 197, 198, 199, 200, 201, 202, 203, 204, 205, 206, 207, 208, 209, 210, 211, 212, 213, 214, 215, 216, 217, 218, 219, 220, 221, 222, 223, 224, 225, 226, 227, 228, 229, 230, 231, 232, 233, 234, 235, 236, 238, 240, 242, 244, 246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Сәкен Сейфуллин көшесі №118, 120, 122, 130, 132, 134, 136, 138, 140, 142, 143, 145, 146, 147, 148, 149, 150, 151, 152, 153, 154, 156, 157, 158, 159, 160, 161, 162, 163, 164, 165, 166, 167, 168, 169, 170, 171, 173, 175, 177, 179, 181, 183, 185, 187, 189, 191, 193, 195, 197, 199, 201, 203, 205, 207, 209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Қаныш Сәтбаев көшесі №2, 4, 6, 8, 10, 12, 14, 16, 18, 20, 22, 24, 26, 28, 30, 32, 34, 36, 38, 40, 42, 44, 46, 48, 50, 52, 54, 56, 58, 60, 62, 64, 66, 68, 70, 72, 74, 76, 78, 80, 82, 84, 86, 88, 90, 92, 94, 96, 98, 100, 102, 104, 105, 106, 107, 109, 111, 113, 115, 117, 119, 121, 123, 125, 127, 129, 131, 133, 135, 137, 139, 141, 143, 145, 147, 149, 151, 153, 154, 155, 157, 159, 161, 163, 165, 167, 169, 171, 173, 175, 177, 179, 181, 183, 185, 187, 189, 191, 193, 195, 197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Сұлтан Аманов тұйық көшесі №3, 4, 5, 6, 7, 8, 9, 10, 11, 12, 13, 14, 15, 16, 17, 18, 19, 20, 21, 22, 23, 24, 25, 26, 27, 28, 29, 30, 31, 32, 33, 34, 35, 36, 37, 38, 39, 40, 41, 42, 43, 44, 45, 46, 47, 48, 49, 50, 51, 52, 53, 54, 55, 56, 57, 58, 59, 60, 61, 62, 63, 64, 65, 67, 68, 69, 70, 71, 72, 73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Ғани Мұратбаев көшесі №1-А, 12, 13, 14, 15, 16, 17, 18, 19, 20, 21, 22, 23, 24, 25, 26, 27, 28, 29, 30, 31, 32, 33, 34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Жалдыбай жырау көшесі №6, 7, 8, 9, 10, 11, 12, 13, 14, 15, 16, 17, 18, 19, 20, 21, 22, 23, 24, 25, 26, 27, 28, 29, 30, 31, 32, 33, 34, 35, 36, 37, 38, 39, 40, 41, 42, 43, 44, 45, 46, 47, 48, 49, 50, 51, 52, 53, 54, 56, 58, 60, 62, 64, 66, 68, 70, 72, 74, 76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Әбжәми Айбосынов көшесі №1, 7, 8, 9, 10, 11, 12, 13, 14, 15, 16, 17, 18, 19, 20, 21, 22, 23, 24, 25, 26, 27, 28, 29, 30, 31, 32, 33, 34, 35, 36, 37, 38, 39, 40, 41, 42, 43, 44, 45, 46, 47, 48, 49, 50, 51, 52, 53, 54, 55, 56, 57, 58, 59, 60, 61, 62, 63, 64, 65, 66, 67, 68, 70, 72, 74, 76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Сұлтан Сүлейменов көшесі №10, 12, 14, 16, 18, 20, 22, 24, 26, 28, 30, 32, 34, 36, 38, 40, 42, 44, 46, 48, 50, 52, 54, 56, 58, 60, 62, 64, 66, 68, 70, 72, 74, 76, 78, 80, 82, 84, 86, 88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Біржан сал көшесі №26, 28, 30, 32, 34, 36, 38, 40, 42, 44, 46, 48, 50, 52, 54, 56, 58, 60, 62, 64, 66, 68, 70, 72, 74, 76, 78, 80, 82, 84, 86, 88, 90, 92, 94, 96, 98, 100, 102, 104, 106, 108, 110, 112, 114, 116, 118, 120, 122, 124, 126, 128, 130, 132, 134, 136, 138, 140, 142, 144, 146, 148, 150, 152, 154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Күләш Байсейітова көшесі №1, 2, 3, 4, 5, 6, 7, 8, 9, 10, 11, 12, 13, 14, 15, 16, 17, 18, 19, 20, 21 үйлері.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Достық (тұйық) көшесі №1, 1-Б, 2, 2-А, 4, 5, 6, 7, 8, 9, 10, 11, 12, 13, 14, 15, 16, 17, 18, 19, 20, 21, 22, 23, 24, 25, 26, 27, 28, 29, 30, 30-А, 31, 32, 33, 34, 34-А, 35, 36, 37/10, 37/32, 38, 39, 40, 41, 41-А, 42, 43, 44, 45, 46, 47, 48, 49, 49-А, 50, 51, 52, 53, 54, 55, 56, 60, 62, 62-А, 64 үйлері.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Әбілхайыр хан көшесі №31, 33, 39, 41, 43, 45, 47, 49, 51, 53, 55, 57, 59, 59-A, 63, 65, 67, 69, 71, 73, 75, 77, 77-A, 79, 81, 81-A, 84, 85, 86, 87, 88, 89, 90, 91, 92, 95, 96, 97, 97-A, 98, 98-A, 100, 102, 103, 103-A, 104, 105, 106, 107, 109, 110, 111, 113, 113-A, 114, 116, 118, 118-A, 118-Б, 120, 120-A, 120/1, 120/2, 120/3, 120/4, 120/5, 120/6, 120/8, 120/10, 120/11, 120/12, 120/13, 122-A, 124, 128, 128-A.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Әбілхайыр хан тұйық көшесі №1, 1-A, 2, 3, 4, 5, 7, 11, 13, 15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Нұртаза Есбосынов көшесі №1, 2, 4, 5, 6, 7, 9, 9-A үйлері.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№60 сайлау учаскесі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"Қызылорда облысының білім басқармасының "Қазалы ауданы бойынша білім бөлімінің "Ержігіт Бозғұлов атындағы №249 мектеп-лицейі" коммуналдық мемлекеттік мекемесі, Қазалы ауданы, Әйтеке би кенті, Жанқожа Нұрмұхамедұлы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көшесі №128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Дәулеткерей көшесі №1, 3, 4, 5, 6, 7, 8, 9, 10, 11, 12, 13, 14, 15, 16, 17, 18, 19, 21, 23, 25, 27, 29, 30, 31, 32, 33, 35, 37, 38, 39, 40, 41, 42, 42-А, 43, 44, 45, 46, 48, 49, 50, 51, 52, 53, 53-А, 53-Б, 54, 55, 56, 57, 58, 59, 60, 62, 64, 65, 66, 67, 68, 69, 70, 71, 72, 73, 74, 75, 76, 77, 78, 79, 80, 83, 84, 85, 86, 87, 88, 89, 90, 91, 92, 93, 94, 95, 96, 102, 103, 105, 107, 108, 108-А, 109, 110, 110-А, 112, 113, 114, 115, 117, 110-А, 113, 115, 117 үйлері.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Жанқожа Нұрмұхамедұлы көшесі №11, 12, 13-А, 15, 17, 18, 19, 20, 21, 22, 23, 24, 25, 26, 27, 28, 29, 30, 31, 32, 36, 38, 40, 41, 42, 43, 44, 45, 46, 48, 49, 50, 51, 53, 54, 55, 56, 58, 64, 66, 68, 91, 92, 94, 96, 97, 99, 100, 104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Шакизада Ақбаев көшесі №1, 2, 3, 4, 5, 6, 7, 8, 9, 10, 11, 12, 13, 14, 18, 20, 21, 22, 23, 24, 25, 26, 27, 28, 29, 30, 31, 32, 33, 34, 35, 36, 37, 38, 39, 40, 41, 42, 43, 44, 45, 46, 47, 48, 49, 50, 51, 52, 53, 54, 55, 56, 57, 58, 59, 60, 61, 62, 63, 64, 65, 66, 67, 68, 69, 70, 71, 72, 73, 74, 75, 76, 77, 78, 79, 80, 81, 82, 83, 85, 87, 89, 91, 93, 95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Қызылбас палуан көшесі №2, 3, 4, 6, 7, 8, 9, 10, 11, 12, 14, 16, 17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Талант Бөріқұлақов көшесі №2-А, 2-Б, 3, 4-А, 4-Б, 5, 6, 7, 8, 9, 10, 12, 13, 14, 15, 16, 17, 18, 19, 20, 21, 22, 23, 24, 25, 26, 27, 28, 29, 30, 31, 32, 33, 34, 35, 36, 37, 38, 39, 40, 41, 42, 43, 44, 45, 46, 47, 48, 49, 50, 51, 52, 53, 54, 55, 56, 57, 58, 59, 60, 61, 62, 63, 64, 65, 66, 67, 68, 69, 70, 71, 72, 73, 74, 75, 76, 77, 78, 79, 80, 81, 82, 83, 84, 85, 86, 87, 88, 89, 90, 91, 92, 93, 94, 95, 96, 97, 98, 99, 100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Талант Бөріқұлақов тұйық көшесі №1, 2, 3, 4, 6, 11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Жалаңтөс батыр көшесі №3, 4, 5, 6, 7, 8, 9, 10, 11, 12, 13, 14, 15, 16, 17, 18, 19, 20, 21, 22, 23, 24, 25, 26, 27, 28, 29, 30, 31, 32, 33, 34, 35, 36, 37, 38, 39, 40, 41, 43, 44, 45, 46, 47, 48, 49, 51, 52, 52-А, 53, 53-А, 55, 56, 57, 57-Б, 58, 59. 60, 61, 63, 65, 69, 71-Б, 79.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Жалаңтөс батыр тұйық көшесі №1, 1-А, 2, 2-А, 3, 4, 5, 6, 8, 9, 9-А, 10, 13, 15, 17, 19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Әнәпия Ұзақбаев көшесі №1, 1-А, 2, 2-А, 3, 4, 5, 6, 7, 8, 9, 10, 11, 12, 13, 14, 15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Сыдық Байкөбеков көшесі №1, 1-А, 2, 3, 3-А, 5, 7, 9, 10, 12, 14, 16, 17, 19, 19-А, 20, 21, 25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Қашақбай Пірімов тұйық көшесі №1, 3, 5, 7, 9, 12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Дәуірхан Айдаров көшесі №206, 253, 263, 269, 271, 275, 277, 291, 292, 299, 301, 303, 311, 313, 317, 319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Плис Нұрпейсов көшесі №69, 70, 71, 72, 73, 74, 75, 76, 77, 79, 80, 81, 82, 83, 84, 85, 86, 87, 88, 92-А, 104, 104-А, 106, 114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Жанқожа Нұрмұхамедұлы көшесі №2 үйдің №1, 3, 7, 8, 9, 10, 11, 12 пәтерлері.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Мағзаман әулие көшесі №12, 13, 14, 15, 16, 17, 18, 19, 20, 21, 22, 23, 24, 25, 26, 27, 28, 29, 30, 31, 33, 37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Ағайынды Талқанбаевтар көшесі №9, 15, 27, 41, 47, 53, 55, 61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Қанағат Ерниязов көшесі №1, 5, 7, 9, 11, 13, 120, 122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Строение көшесі №221, 222, 223, 224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Жұмағали Сайн көшесі №2-А, 4, 6, 8, 11, 13, 14, 16, 17, 19, 20, 21, 23, 24, 25, 27, 28, 29, 29-А, 31, 31-А, 32, 34, 35, 36, 37, 38, 40, 48, 78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Мадина Ералиева көшесі №136, 146, 150, 156, 158, 162, 178, 180, 188, 198, 206, 206-А, 214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Кемал Бегалиев көшесі №1, 2, 3, 4, 5, 6, 7, 8, 9, 10 үйлері.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Жақас Шерипов көшесі №2, 3, 4, 5, 6, 7, 8, 9, 10, 11, 13, 15, 17, 19, 21, 23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 кварталдың №1, 1-А, 1-Б, 2, 3, 4, 5, 6, 8, 9, 11, 12, 13, 15, 16, 17, 20, 21, 22, 26, 28, 31, 33, 35-А, 36, 39, 40, 41, 42, 43, 45, 46, 47, 47-А, 49, 51, 52, 54, 55, 56, 57-А, 58, 59, 60, 61, 62, 63, 63-А, 64, 64-А, 65, 66, 67, 68, 69, 70, 71, 72, 73, 74, 75, 76, 77, 78, 79, 80, 81, 82, 83, 84, 85, 86, 86-А, 87, 88, 89, 90, 90-А, 91, 92, 92-А, 93, 94, 95, 96, 97, 98, 98-А, 99, 100, 102, 102-А, 103, 105, 106, 106-А, 107, 109, 110, 112, 115, 116, 118, 119, 120, 121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 кварталдың №21-А, 36, 105, 112, 120, 124, 126, 128, 146, 152, 168, 236, 316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Жиренше шешен көшесі №1, 2, 3, 4, 5, 6, 8, 10, 10-А, 11, 12, 14, 16, 20, 22, 24, 26, 30, 30/1, 30-А, 32, 34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Ақтан батыр көшесі №1, 2, 3, 4, 5, 6, 7, 8, 9, 10, 11, 12, 13, 14, 15, 16, 17, 18, 20 үйлері.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№61 сайлау учаскесі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"Қызылорда облысының білім басқармасының "Қазалы ауданы бойынша білім бөлімінің "Қ.Сәтбаев атындағы №216 орта мектебі" коммуналдық мемлекеттік мекемесі, Қазалы ауданы, Әйтеке би кенті, Жанқожа Нұрмұхамедұлы көшесі №92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Ақан Құлтасбеков көшесі №1, 2, 3, 4, 5, 6, 7, 8, 10, 11, 12, 14, 15, 16, 17, 18, 20, 21, 22, 23, 24, 25, 26, 27, 28, 29, 30, 31, 32, 33, 34, 35, 36, 37, 38, 39, 40, 40-А, 41, 42, 43, 44, 46, 48, 50, 52, 54 үйлері.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Бекарыстан би көшесі №1, 2, 2-А, 3, 4, 5, 6, 6-А, 7, 8, 9, 10, 11, 12, 13, 14, 15, 16, 17, 18, 19, 20, 21, 23, 24, 25, 27, 28, 29, 31, 32, 33, 34, 35, 36, 37, 38, 39, 41, 43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Әбілхайыр хан көшесі №1, 1-А, 1-Б, 2, 2-А, 2-В, 3, 3-А, 3-Б, 4, 5, 6, 7, 7-А, 8, 9, 11, 11-Б, 12, 13, 14, 15, 16, 17, 18, 19, 20, 21, 22, 23, 24, 25, 26, 27, 28, 29, 30, 34, 36, 38, 40, 44, 44-А, 46, 48, 50, 52, 56, 58, 60, 62, 64, 66, 68, 70, 74, 78, 80, 82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Жанқожа Нұрмұхамедұлы көшесі №32, 36, 38, 39, 42, 43, 45, 46, 47, 48, 50, 51, 54, 55, 57, 58, 59, 61, 62, 63, 64, 65, 66, 67, 68, 69, 70, 71, 72, 75, 77, 78, 79, 80, 81, 83, 83/2, 83/8, 85, 85/1, 85/7, 85/8, 86, 87, 90, 93/1, 93/3, 93/7, 95/2, 95/4, 103-А үйлері.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Жанқожа Нұрмұхамедұлы тұйық көшесі №2, 2-А, 4, 6, 8, 10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Жүсіпбек Аймауытов көшесі №38, 40, 42, 44, 45, 46, 47, 48, 49, 50, 51, 52, 53, 54, 55, 56, 57, 58, 59, 61, 63, 65, 69, 71, 73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 көшесі №42, 44, 49, 51, 53, 56, 57, 58, 59, 63, 64, 65, 67, 68, 69, 70, 71, 72, 73, 74, 74-Б, 75, 77, 78, 79, 80, 81, 83, 84/1, 84/2, 85, 85/4, 85/6, 85/7, 86, 86/4, 86/5, 86/7, 87/7, 87/8, 89-А, 90, 90/5, 90/7, 90/8, 91, 93/3, 93/4, 96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Қаныш Сәтбаев көшесі №1, 2, 3, 4, 5, 6, 7, 9, 10, 11, 12, 13, 14, 15, 16, 17, 18, 19, 20, 21, 22, 23, 23-А, 24, 25, 26, 26-А, 27, 28, 29, 30, 31, 32, 32-А, 33, 34, 35, 36, 37, 38, 39, 40, 41, 42, 43, 44, 45, 46, 47, 48, 49, 50, 52, 53, 54, 55, 56, 57, 58, 59, 60, 61, 62, 63, 64, 65, 66, 67, 68, 69, 70, 70/2, 70/4, 70/5, 70/6, 70/10, 70/11, 70/13, 71, 73, 74, 75, 76, 77, 79, 80, 81, 82, 83, 85, 87, 89, 91, 93, 95, 97, 99, 101, 103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Қаныш Сәтбаев тұйық көшесі №1, 1-А, 2, 3, 4, 5, 6, 7, 8, 9, 9-А, 11, 12, 13, 14, 15, 16, 17, 18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Сәкен Сейфуллин көшесі №1, 3, 5, 7, 9, 11, 13, 15, 17, 19, 21, 23, 25, 29, 31, 33, 35, 37, 39, 41, 43, 45, 47, 53, 57, 59, 61, 63, 64, 65, 66, 67, 68, 69, 70, 71, 72, 73, 74, 75, 76, 77, 78, 79, 81, 82, 83, 84, 85, 86, 89, 91, 93, 94, 96, 97, 98, 99, 100, 101, 102, 103, 104, 105, 106, 107, 110, 111, 112, 113, 114, 115, 116, 117, 119, 121, 123, 125, 127, 129, 133, 135, 137, 141, 143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Сұлтан Сүлейменов көшесі №21, 23, 25, 27, 29, 31, 33, 35, 37, 39, 41, 43, 45, 47, 49, 51, 53, 55, 57, 59, 61, 63, 65, 67. №69, 71, 73, 75, 77, 81, 81-А, 81-Б, 83, 83-А, 85, 87, 89, 90, 91, 92, 93, 98, 99, 100, 104, 106, 108.үйлері.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Тоқтар Әубәкіров көшесі №27, 28, 29, 30, 31, 32, 33, 34, 35, 36, 37, 38, 39, 40, 41, 42, 43, 44, 45, 46, 47, 48, 49, 50, 51, 52, 53, 55, 56, 57, 58, 59, 59-А, 59-Б, 60, 61, 62, 63, 64, 66, 68, 70, 72, 74, 76, 76-А, 78, 82, 84, 84-А, 86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Ахмет Байтұрсынов көшесі №57, 59, 63, 71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Әбубәкір Тыныбаев көшесі №20, 22, 24, 26, 27, 28, 29, 30, 31, 32, 33, 34, 34-А, 35, 36, 37, 38, 38-А, 39, 40, 41, 42, 43, 44, 45, 46, 46-А, 47, 48, 49, 50, 51, 52, 53, 54, 55, 56, 57, 58, 58-А, 59-А, 60, 60-А, 61, 62, 63, 64, 65, 65-А, 67, 68, 69, 70, 72, 74, 76 үйлері.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Әбубәкір Тыныбаев тұйық көшесі №1, 2, 3-А, 6, 7, 8, 9, 11, 12, 13, 15, 16, 18, 22, 24, 26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Үмбет би көшесі №2, 3, 3-А, 4, 5, 6/1, 6/11, 6/12, 7, 8/2, 9, 9-А, 10, 11/1, 11/3, 11/4, 11/6, 11/7, 11/8, 13/3, 13/4, 13/5, 13/6, 13/7, 13/8, 13/9, 13/11, 13/12, 13/13, 13/14, 13/16, 18, 20, 22, 24, 24-А, 25, 26, 28, 32, 34, 36, 37, 38, 39, 40, 41, 43, 45, 47, 49, 51, 53, 55, 57, 59, 63.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 батыр көшесі №1, 2, 3, 4, 5, 6, 7, 8, 9. 10, 11, 12, 13, 14, 15, 16, 17, 18, 19, 20, 20-А, 21, 22, 23, 24, 25, 27, 28, 29, 30-А, 30-Б, 31, 32, 33, 34, 35, 37, 39, 39-А, 41, 43, 47, 49, 51.51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Қашақбай Пірімов көшесі №27, 29, 30, 30-А, 30-Б, 31, 32, 33, 34, 35, 36, 37, 37-А, 38, 39, 39-А, 39-Б, 40, 41, 42, 43, 44, 45, 45-А, 46, 47, 48, 48-А, 49, 50, 51, 52, 53, 53-А, 53-Б, 54, 56, 57, 58, 58-А, 59, 60, 61, 62, 63, 64, 65, 67, 69, 73, 75, 77, 78, 79, 80, 81, 83, 89, 91, 93, 101, 136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Нұрадин Ермеков көшесі №1, 2, 3, 4, 5, 6, 7, 8, 8-А, 9, 10, 11, 12, 13, 14, 16, 17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Шәмша Бисембаев көшесі №1, 2, 3, 4, 5, 6, 7, 8, 9, 10, 11, 12, 14, 15, 16, 17, 18, 19, 20, 20-А, 20-Б, 21, 22, 23, 24, 26, 27, 28, 29, 30, 31, 32, 33, 34, 35, 36, 37, 38, 39, 40, 41, 42, 45, 47, 49, 51 үйлері.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№62 сайлау учаскесі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"Қызылорда облысының білім басқармасының "Қазалы ауданы бойынша білім бөлімінің "Б.К.Мергенбаев атындағы №226 мектеп-гимназия" коммуналдық мемлекеттік мекемесі, Қазалы ауданы, Әйтеке би кенті, Үмбет би 8-А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Әйтеке би көшесі №96-А үйдің №1, 2, 3, 4, 5, 6, 7, 8 пәтерлері. 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Елеу Көшербаев көшесі №1, 2, 3, 4, 5, 6, 7, 8, 9, 10, 11, 12, 13, 14, 15, 16, 17, 18, 19, 20, 21, 22, 23, 24, 25, 26, 29, 30, 31, 32, 33, 34, 35, 36, 37, 38, 39, 40, 41, 42, 43, 44, 45, 46, 47, 48, 49, 50, 51, 52, 53, 54, 55, 56, 57, 58-А, 59, 60, 61, 61-А, 62, 63, 64, 65, 66, 67, 68, 69, 70, 71, 72, 73, 74, 75, 76, 77, 78, 79, 80, 81, 82, 83, 84, 85, 86, 87, 88, 89, 89-А, 90, 91, 92, 93, 94, 95, 96, 97, 98, 99, 102, 104, 106, 108, 110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Жанқожа Нұрмұхамедұлы көшесі №95-А, 100, 102, 102-А, 103, 104, 105, 106, 107, 108, 109, 111, 113, 115, 119, 121, 125, 125-А, 127, 129, 131, 131-А, 133-А, 135, 135-А, 137, 139, 141, 141-В, 143, 145, 147, 147-Г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Жанқожа Нұрмұхамедұлы көшесі №95-А үйдің №1, 2, 3, 4, 5, 6, 7, 8 пәтерлері.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Жанқожа Нұрмұхамедұлы көшесі №102 үйдің №1, 2, 3, 4, 5, 6, 7, 8 пәтерлері.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Жанқожа Нұрмұхамедұлы көшесі №103 үйдің №1, 2, 3, 4, 5, 6, 7, 8, 9, 10, 11, 12 пәтерлері.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Жанқожа Нұрмұхамедұлы көшесі №105 үйдің №1, 2, 3, 4, 5, 6, 7, 8, 9, 10, 11, 12 пәтерлері.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Жанқожа Нұрмұхамедұлы көшесі №107 үйдің №1, 2, 3, 4, 5, 6, 7, 8, 9, 10, 11, 12 пәтерлері.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Жанқожа Нұрмұхамедұлы көшесі №109 үйдің №1, 2, 3, 4, 5, 6, 7, 8, 9, 10, 11, 12 пәтерлері.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Жанқожа Нұрмұхамедұлы көшесі №111 үйдің №1, 2, 3, 4, 5, 6, 7, 8, 9, 10, 11, 12 пәтерлері.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Жанқожа Нұрмұхамедұлы көшесі №113 үйдің №1, 2, 3, 4, 5, 6, 7, 8, 9, 10, 11, 12 пәтерлері.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Жанқожа Нұрмұхамедұлы көшесі №115 үйдің №1, 2, 3, 4, 5, 6, 7, 8, 9, 10, 11, 12 пәтерлері.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Жанқожа Нұрмұхамедұлы көшесі №119 үйдің №1, 2, 3, 4, 5, 6, 7, 8, 9, 10, 11, 12 пәтерлері.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Жанқожа Нұрмұхамедұлы көшесі №121 үйдің №1, 2, 3, 4, 5, 6, 7, 8, 9, 10, 11, 12 пәтерлері.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Жанқожа Нұрмұхамедұлы көшесі №125 үйдің №1, 2, 3, 4, 5, 6, 7, 8, 9, 10, 11, 12, 13, 14, 15, 16 пәтерлері.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Жанқожа Нұрмұхамедұлы көшесі №125-А үйдің №1, 2 пәтерлері.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Жанқожа Нұрмұхамедұлы көшесі №127 үйдің №1, 2, 3, 4, 5, 6, 7, 8, 9, 10, 11, 12, 13, 14, 15, 16, 17, 18 пәтерлері.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Жанқожа Нұрмұхамедұлы көшесі №129 үйдің №1, 2, 3, 4, 5, 6, 7, 8, 9, 10, 11, 12, 13, 14, 15, 16, 17, 18 пәтерлері.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Жанқожа Нұрмұхамедұлы көшесі №131 үйдің №1, 2, 3, 4, 5, 6, 7, 8, 9, 10, 11, 12, 13, 14, 15, 16 пәтерлері.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Жанқожа Нұрмұхамедұлы көшесі №131-А үйдің №1, 2, 3, 4, 5, 6, 7, 8, 9, 10, 11, 12, 13, 14, 15, 16, 17, 18 пәтерлері.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Жанқожа Нұрмұхамедұлы көшесі №135 үйдің №1, 2, 3, 4, 5, 6, 7, 8, 9, 10, 11, 12, 13, 14, 15, 16, 17, 18 пәтерлері.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Жанқожа Нұрмұхамедұлы көшесі №135-А үйдің №1, 2 пәтерлері.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Жанқожа Нұрмұхамедұлы көшесі №137 үйдің №1, 2, 3, 4, 5, 6, 7, 8, 9, 10, 11, 12, 13, 14, 15, 16, 17, 18 пәтерлері.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Жанқожа Нұрмұхамедұлы көшесі №139 үйдің №1, 2, 3, 4, 5, 6, 7, 8, 9, 10, 11, 12, 13, 14, 15, 16 пәтерлері.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Жанқожа Нұрмұхамедұлы көшесі №141 үйдің №1, 2, 3, 4, 5, 6, 7, 8, 9, 10, 11, 12, 13, 14, 15, 16, 17, 18 пәтерлері.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Жанқожа Нұрмұхамедұлы көшесі №143 үйдің №1, 2, 3, 4, 5, 6, 7, 8, 9, 10, 11, 12 пәтерлері.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Жанқожа Нұрмұхамедұлы көшесі №145 үйдің №1, 2, 3, 4, 5, 6, 7, 8, 9, 10, 11, 12 пәтерлері.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Қашақбай Пірімов көшесі №1-А, 1-Б, 1-В, 1-Г, 1-Д, 1-Е, 3, 3-Б, 5, 6, 7, 8, 9, 11, 12, 13, 15, 16, 17, 18, 19, 21, 22, 22-А, 23, 26, 28, 30 үйлері.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Қашақбай Пірімов көшесі №5 үйдің №1, 2, 3, 4 пәтерлері.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Қашақбай Пірімов көшесі №7 үйдің №1, 2, 3, 4, 5, 6, 7, 8, 9, 10, 11, 12 пәтерлері.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Қашақбай Пірімов көшесі №9 үйдің №1, 2, 3, 4, 5, 6, 7, 8, 9, 10, 11, 12 пәтерлері.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Қашақбай Пірімов көшесі №16 үйдің №1, 2, 3, 4 пәтерлері.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Сырым батыр көшесі №2, 2-А, 3, 4, 5, 6, 7, 8, 9, 10, 11, 12, 13, 14, 16, 17, 18, 19, 20, 21, 22, 23, 24, 25, 26, 27, 28, 29, 30, 32, 33, 34, 35, 36, 37, 38, 39, 40, 41, 42, 43, 44, 45, 46, 48, 49, 50, 51, 54, 55, 56, 57, 59, 60, 60-А, 61, 63, 65, 67, 68, 69, 71, 72, 73, 74, 75, 76, 77, 78, 79, 80, 81, 82, 84, 85, 86, 87, 88, 89, 90, 91, 92, 93, 97, 100 үйлері.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Тоқтар Әубәкіров көшесі №65, 65-А, 69, 69-А, 69-Б, 71, 73, 75, 77, 79, 81, 83, 85, 87, 88, 89-А, 90, 91, 92, 92-Б, 93, 95, 96, 97, 98, 99, 100, 101, 102, 103, 104, 105, 106, 107, 107-А, 108, 109, 109-Б, 110, 110-А, 110-Б, 111, 112, 113, 113-А, 114, 114-А, 115, 116, 117, 118, 118-А, 119, 119-А, 120, 120-А, 121, 123, 124, 125, 127, 128, 130, 130-А, 132, 132-А, 132-Б, 134, 134-А, 134-Б, 136, 136-А, 138, 139, 140, 140-А, 142, 148, 152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Жақып Ахметов көшесі №1, 2, 3, 4, 5, 6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Үмбет би көшесі №25, 27, 29, 31, 33 үйлері.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№63 сайлау учаскесі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"Қызылорда облысының білім басқармасының "Қазалы ауданы бойынша білім бөлімінің "Ж.Жабаев атындағы №234 орта мектебі" коммуналдық мемлекеттік мекемесі, Қазалы ауданы, Әйтеке би кенті, Қобыланды батыр көшесі №20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Әлия Молдағұлова көшесі №1, 2, 3, 4, 5, 6, 7, 8, 9, 10, 11, 12, 13, 15, 16, 17, 19, 21, 25, 27, 29, 33, 35, 37, 39, 39-A үйлері.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Бегім ана көшесі №1, 1-A, 2, 3, 4, 5, 6, 7, 8, 9, 10, 11, 12, 13, 14, 15, 16/1, 16/2, 17, 18/1, 18/2, 19, 20, 21, 22, 23, 24, 25, 26, 28, 29, 30, 32, 33, 36, 37, 38, 40, 41, 43, 44-A, 45, 46, 47, 48, 49, 50, 51, 52, 53, 54, 55, 57, 58, 59, 61, 65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Жалдыбай жырау көшесі №55, 57, 59, 61, 63, 65, 67, 67-A, 69, 71, 78, 80, 82, 84-A, 86, 88, 90, 92, 94, 96, 97, 98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Жәнібек батыр көшесі №1, 2, 3, 4, 5, 6, 7, 8, 9, 10, 11, 12, 14, 15, 16, 17, 17-A, 19, 23, 25, 27, 27-A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Қобыланды батыр көшесі №1, 2, 2-Б, 3, 4, 4-А, 4-Б, 4-В, 5, 6, 6-Г, 7, 7-А, 8, 9, 9-А, 10, 11, 12, 13, 14, 14-А, 15, 16, 18, 18-А, 19/1, 19/2, 19/3, 19/4, 19/5, 19/6, 19/7, 21, 23, 24, 26, 28, 30, 53, 53/3, 53/5, 53-А, 53-Б, 55, 59, 59-Б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 Жібек көшесі №1, 2, 3, 4, 5, 6, 7, 9, 10, 11, 14, 15, 16, 17, 18, 19, 20, 21, 22, 23, 24, 25, 25-А, 25-Б, 26, 27, 29, 30, 31, 31-А, 31-Б, 32, 33, 33-А, 34, 35, 35-А, 36, 40, 41, 42, 44, 45-А, 46, 47, 49-А, 50, 52, 53, 54, 55, 56, 60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Мәлік Ғабдуллин көшесі №1, 2, 4, 5, 5-А, 6, 8, 9, 11, 12, 13, 14, 15, 16, 17, 18, 19, 20, 21, 22, 23, 24, 25, 27, 31, 33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Нәби Жәлімбетов көшесі №1, 2, 3, 4, 5, 6, 7, 8, 9, 10, 11, 12, 13, 14, 15, 16, 17, 18, 19, 20, 21, 23, 25, 27, 29, 31, 33, 35, 37, 39, 41, 43, 48, 49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Нұртуған Жұбатұлы көшесі №1, 2, 3, 4, 4-А, 5, 7, 8, 9, 10, 11, 12, 13, 14, 15, 16, 17, 18, 19, 20, 21, 22, 24, 25, 26, 27, 28, 29, 30, 32, 33, 34, 35, 38, 38-А, 39, 39-А, 41, 41-А, 43, 45, 47, 48, 49, 54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Сартай батыр көшесі №1, 1-А, 2, 2-А, 3, 5, 7, 7-А, 8, 9-А, 14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Сыдық Жәрімбетов көшесі №1, 2, 2-А, 3, 4, 5, 6, 7, 8, 9, 10, 11, 12, 13, 14, 15, 16, 17, 18, 20, 21, 22, 23, 23-А, 24, 25, 26, 27, 28, 29, 29-А, 30, 31-А, 32, 33, 34, 35, 36, 37, 39, 41, 42, 45, 47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Үрмаш Түктібаев көшесі №1, 2, 5, 7, 9, 11, 12, 13, 15, 16, 17, 18, 19, 20, 22, 23, 24, 25, 26, 27, 28, 29, 31, 32, 33, 34, 35, 36, 39, 40, 41, 43-А, 44, 46, 48, 50, 52 үйлері.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№64 сайлау учаскесі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"Қызылорда облысының білім басқармасының "Қазалы ауданы бойынша білім бөлімінің "Ғ.Мұратбаев атындағы №91 орта мектебі" коммуналдық мемлекеттік мекемесі, Қазалы ауданы, Ғ.Мұратбаев ауылдық округі, Ғ.Мұратбаев ауылы, Ақтан батыр көшесі №3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Ғ.Мұратбаев ауылдық округінің Ғ.Мұратбаев ауылы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№65 сайлау учаскесі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"Қызылорда облысының білім басқармасының "Қазалы ауданы бойынша білім бөлімінің "Ғ.Мұратбаев атындағы №17 орта мектебі" коммуналдық мемлекеттік мекемесі, Қазалы ауданы, Қазалы қаласы Қорқыт ата көшесі №43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Үрмәш Түктібаев көшесі №46, 48, 50, 52, 54, 56, 58, 60, 60/1, 62, 66/1, 66/2, 68/1, 68/2, 70/1, 70/2, 72/1, 72/2, 74/1, 74/2, 76/1, 76/2, 76/3, 76/4, 78/1, 78/2, 78/3, 78/4, 80 үйлері.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Қорқыт ата көшесі №23-А, 25, 27, 29, 31, 37, 43, 47, 49, 51, 53, 55, 55-А үйлері.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Жанқожа батыр көшесі №2, 4, 8, 12, 14, 20/1, 20/2, 24, 25, 27, 28-А, 29, 29-А, 30, 32, 32, 34, 37, 39, 41, 43, 47, 49, 51, 53, 55, 55-А, 57, 59, 61, 63, 65, 67, 69, 71, 73, 75, 77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Хегай Гер Сек көшесі №3, 5, 7, 7-А, 8, 9, 10, 11, 12, 13, 14/1, 14/2, 14/3, 14/4, 14/5, 14-А, 14-Б, 15, 16/1, 16/2, 16/4, 17, 18, 19, 21-А, 23, 25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Ыбырай Алтынсарин көшесі №3, 5, 7, 9-А, 11, 12, 13, 14/1, 14/2, 14/3, 14/4, 15, 16, 17, 18, 19, 20, 21, 22, 23, 24/1, 25, 26, 26-А, 27, 28, 29-А, 30/1, 30/2, 31, 33, 35/1, 35/2, 37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Қайрат Рысқұлбеков көшесі №3, 5, 9, 9-А, 11, 12, 13, 14, 16, 17, 18, 20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Серікбай Жакеев көшесі №8, 10, 12, 14, 15, 15-А, 16, 17, 19, 21, 23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Сәбит Мұқанов көшесі №11, 13, 14, 15-А, 15, 17, 18, 20, 22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Бердікен Мергенбаев көшесі №8, 9, 9-А, 10, 11, 12, 13, 14-А, 17, 18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Тұңғышбай Сегізов көшесі №10/1, 11, 12, 16, 18, 21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көшесі №10, 11, 12/1, 12/2, 13, 14, 15, 16, 17, 19, 23, 25/1, 25/2, 26/1, 26/2, 27, 28, 30, 31, 32, 32/2, 33, 35, 37, 40, 40/1, 40/2, 42/1, 42/2, 44/2, 46/1, 46/2, 48/1, 50/1, 50/2, 52/1, 52/2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Жалаңтөс Баһадүр көшесі №20, 22, 24, 29, 31, 33, 37, 39, 41/1, 41/2, 41/3, 41/4, 41/5, 41/6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Геннадий Шляпин көшесі №19/1, 19/2, 19, 21, 22, 23, 25, 26, 29, 28, 30, 32, 33, 34, 35/1, 35/2, 36, 37/1, 37/2, 38, 39, 39/1, 39/2, 40, 41/1, 41/2, 42, 44, 43/1, 43/2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Мұхамеджан Ерлепесов көшесі №21, 21-А, 23, 25, 28, 32, 34, 34-А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Қаныш Сәтбаев көшесі №17, 18, 19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Тапбай Құлқашов көшесі №13, 15, 17, 18, 20, 22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Мықтыбай Жанұзақов көшесі №14, 18, 18-А, 20, 23, 25, 26, 27, 30, 33, 34, 35-А, 35, 37, 39, 41, 43, 45, 47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Ертас Бөлекбаев көшесі №1, 1-А, 2/1, 2/2, 2/3, 2/4, 3, 4, 4/1, 4/2, 5, 6, 7, 8, 9, 10, 11, 12, 13, 14, 15, 16, 17, 18, 19, 20, 20-А, 22, 23, 24, 24/2, 25-А, 25-Б, 26, 28, 29, 30, 31, 32, 33, 34, 35, 37, 39, 40-А, 41, 43, 45, 47, 48, 48-Б, 49, 55, 55-А, 57, 59, 61, 63, 65, 67, 70/1, 70/2, 71, 73, 77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Ғани Мұратбаев көшесі №1, 2, 3, 4/1, 4/2, 5, 6/1, 6/2, 7-А, 9, 10, 11, 11-А, 12, 13, 15, 17, 19, 21, 23, 25, 27, 29, 33, 35/1, 35/2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Асқар Тоқмағамбетов көшесі №1/1, 1/2, 2, 3/1, 3/2, 4, 5/1, 5/2, 6, 7/1, 7/2, 8, 9, 10, 11, 12, 12-А, 13, 14, 15, 16, 16/2, 17, 18, 20, 22, 32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Ыбырай Жахаев көшесі №1, 1-А, 2, 2-А, 3, 4, 5, 6, 7, 10, 11, 11-А, 11-Б, 12/1, 12/2, 13, 14/1, 14/2, 16/1, 16/2, 18/1, 18/2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 көшесі №2/1, 2/2, 3/1, 3/2, 4/1, 4/2, 5/1, 5/2, 6/1, 6/2, 7/1, 7/2, 8/1, 8/2, 9, 10/1, 10/2, 11/1, 11/2, 12/1, 12/2, 13-А, 14/1, 14/2, 15/1, 15/2, 16/1, 16/2, 17/1, 17/2, 18/1, 18/2, 19/1, 19/2, 20/1, 20/2, 21/1, 21/2, 22, 24, 26, 28/1, 28/2, 30/1, 30/2, 32/1, 32/2, 34/1, 34/2, 36/1, 36/2, 38/1, 42/1, 42/2, 44, 44/1, 44/2, 46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Ілияс Жансүгіров көшесі №1, 2-А, 4, 5, 5-А, 6, 7, 8, 11, 13, 13-А, 17, 19, 21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Құрманғазы Сағырбайұлы көшесі №1, 1-А, 2, 4, 5, 6, 9, 8, 10, 11, 12, 13, 14-А, 14-Б, 15, 19, 19-А, 21, 23, 25, 25-А, 36, 38, 42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Мамай Рахашұлы көшесі №1, 2, 2-А, 3, 4, 5, 6, 7 үйлері.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№66 сайлау учаскесі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"Қызылорда облысының білім басқармасының Қазалы аграрлы-техникалық колледжі" коммуналдық мемлекеттік қазыналық кәсіпорны, Қазалы ауданы, Қазалы қаласы,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Жабаев көшесі №24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Үрмәш Түктібаев көшесі №1, 2, 1-Б, 3, 4, 5, 6, 7, 7-А, 8, 9, 10, 11, 12, 14, 16, 18, 20, 22, 24, 26, 28, 30, 32, 34, 36, 38, 40 үйлері. 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 Құнанбаев көшесі №40, 42, 44, 46, 47, 48, 49, 50, 51, 52, 53, 54, 55, 56, 57, 58, 59, 60, 61, 62, 63, 65, 67, 69, 71 үйлері.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Жабаев көшесі №31, 33, 35, 37, 39, 41, 43, 45, 46, 47, 48, 49, 51, 52, 53, 53-Б, 54, 55, 56, 58, 59, 60, 62, 63, 64, 65, 66, 67, 68, 69, 70, 71, 72, 73, 74, 75, 76, 77, 78, 79, 80, 84, 86, 88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Шохан Уәлиханов көшесі №36, 38, 39, 40, 41, 42, 43, 44, 45, 47, 47-А, 48, 49, 50, 51, 51-А, 52, 53, 53-А, 54, 57, 57-А, 58, 59, 60-А, 62, 63, 64, 65, 66, 67, 68, 69, 70, 71, 72, 73, 74, 75, 76, 77, 79, 80, 84, 86, 88, 88-А үйлері.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Бекетай би көшесі №30, 32, 34-А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Қорқыт ата көшесі №30-А, 38, 40, 42, 46, 48, 50, 52, 54, 56, 58, 60, 62, 64, 64-А, 66, 68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Ыбырай Алтынсарин көшесі №1, 1-А, 2, 4, 6, 8, 10/1, 10/2, 10/3, 10/4 үйлері.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Қайрат Рысқұлбеков көшесі №6, 8, 8-А, 10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Серікбай Жакеев көшесі №1, 2, 4, 5, 6, 7, 9, 11, 13, 15-А, 15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Сәбит Мұқанов көшесі №2, 3, 4, 5, 6, 7, 8, 9, 10, 12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Бердікен Мергенбаев көшесі №1, 2, 3, 4, 5, 6, 7, 9-А, 9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Тұңғышбай Сегізов көшесі №4, 5, 6, 7, 8, 9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көшесі №1, 2, 3, 4, 5, 6, 8/1, 8/2, 9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Жалаңтөс Баһадүр көшесі №1/1, 1/2, 2, 3-А, 4, 5, 6, 6-А, 7, 8, 9, 10, 11, 13, 15, 17, 19, 21, 23-А, 25, 27-А үйлері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Геннадий Шляпин көшесі №1, 2, 3, 4, 5, 6, 7, 8, 9, 10, 11, 13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Мұхамеджан Ерлепесов көшесі №1, 1-Б, 2, 3-А, 4, 5, 5-А, 6, 8, 9, 10, 11, 13, 14, 15, 16, 17, 18, 19, 20, 22, 24, 24-А, 26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Қаныш Сәтбаев көшесі №4, 5, 5-А, 6, 8, 11, 13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Тапбай Құлқашов көшесі №1, 3, 4, 6, 7, 8, 9, 10, 12, 14, 14/2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Мықтыбай Жанұзақов көшесі №1, 2, 3, 4, 5, 6, 7, 8, 9, 9-А, 10, 11, 12, 13, 17, 21/1, 21-А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көшесі №5, 7, 9, 11, 13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Ерғали Қожаназаров көшесі №1, 3, 5, 7, 9, 10, 11, 13, 15, 17, 19, 21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Бегімбай Қосаев көшесі №1, 2, 3, 4, 5, 7, 8, 9, 11, 13, 14, 15, 16, 17/1, 17/2, 17/3, 17/4, 18, 19, 23, 25, 27, 29/1, 29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Бауыржан Момышұлы көшесі №1, 4, 5, 7, 9, 10, 11, 12, 13, 14, 16, 18, 21, 22, 23, 27, 29, 31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Серғали Толыбеков көшесі №1, 2, 2-А, 3, 4, 5, 5-А, 6/1, 6/2, 6/3, 6/4, 6/5, 6/6, 6/7, 6/8, 7/1, 7/2, 7/3, 7/4, 7/5, 7/6, 7/7, 7/8, 7-А, 8/1, 8/2, 8/3, 8/4, 8/5, 8/6, 8/7, 8/8, 10, 11-А, 11-Б, 12, 13, 14, 16-А, 17, 18, 19, 20, 22, 23, 24, 25, 26, 26-А, 27, 29, 30, 31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Қалжан Нұрмаханов көшесі №1, 1-А, 2, 3, 3-А, 4, 6, 6-А, 7, 8, 9, 9-А, 11, 14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Байхон Байболсынов көшесі №1, 2, 5, 6, 6-А, 8, 9, 10, 11, 19 үйлері.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Мұхтар Әуезов көшесі №2, 4, 6, 8, 10, 11, 12 үйлері.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Жұмабай Бәкішев көшесі №1, 2, 3, 4, 5, 6, 7, 8, 9, 11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Зинаддин Бұлақбаев көшесі №1, 2, 3, 5, 6, 6-А, 6-Б, 6-В, 7, 8-А, 9-А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Меңділлә Күзенбаев көшесі №1, 2, 2-А, 3, 4, 5, 6-А, 7, 8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Сәкен Сейфуллин көшесі №1, 2, 3, 4, 4-А, 5, 6, 7, 8-А, 9, 10, 11, 12, 13-А, 15, 17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Ермекбай Қодасов көшесі №1, 2, 3, 4, 5, 6, 7, 8, 9, 10, 11, 12, 13, 14, 15, 16, 18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Ахметбек Қыстауов көшесі №1, 2, 3, 4, 5-А, 6, 7, 8, 9, 11, 13, 13-А, 15, 17, 19, 21, 23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Қаражан Өтепбергенов көшесі №1, 2, 3, 3-А, 3-Б, 3-В, 4, 5, 6, 7, 8, 9, 10, 11, 12, 13, 14, 14-А, 15, 16, 17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Әнес Нарымбетов көшесі №1-А, 2, 3, 4, 5, 6-А, 7, 7-А, 8, 9, 10, 11, 12, 14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Талғатбек Құлахметов көшесі №1, 2, 3, 4, 5, 6, 7, 8, 9, 10, 11, 12, 13, 14, 15-А, 15, 16, 17, 18, 19, 20, 20-А, 21, 22, 23, 24-А, 25, 26, 27, 31, 33, 35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Новостройка көшесі №1 үйі.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№67 сайлау учаскесі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"Қызылорда облысының білім басқармасының "Қазалы ауданы бойынша білім бөлімінің "М.Горький атындағы №16 мектеп-лицейі" коммуналдық мемлекеттік мекемесі, Қазалы ауданы, Қазалы қаласы, Жамбыл Жабаев көшесі №46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Үрмәш Түктібаев көшесі № 13, 17, 17-А, 21, 23, 27-А, 29, 29-А, 33, 35, 37, 39, 41, 43, 45, 47/1, 47/2, 49/1, 49/2, 49/4, 49/5, 49/6, 49/7, 49/8, 51/1, 51/2, 51/3, 51/4, 51/5, 51/6, 51/7, 51/8, 53, 55, 57 үйлері.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 Құнанбаев көшесі №1, 2, 3, 4, 5, 6, 7, 8, 9, 10, 11, 12, 13, 14, 15-А, 15-В, 17, 18, 19, 20, 21, 22, 23, 24, 25, 26, 27, 28, 28-А, 29, 30, 31, 32, 33, 34, 35, 36, 37, 38, 39, 41, 43, 45 үйлері.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Жабаев көшесі №1, 2, 3, 4, 5, 5-А, 6, 8, 9, 10, 11, 13, 13-А, 14, 15, 16, 17, 18, 19, 19-А, 19-Б, 20, 22, 23, 24, 24-Б, 25/1, 25/2, 26, 27, 28, 30, 32, 34, 36, 38, 42, 44 үйлері.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Шохан Уәлиханов көшесі №2-А, 3, 4, 5, 6, 7, 8, 9, 10, 11, 12-А, 13, 14, 15, 16, 17, 18, 19, 20, 21, 22, 23, 24, 25, 26, 27, 28, 29, 30, 31, 32, 33, 34, 35, 37 үйлері.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Бекетай би көшесі №1, 1-А, 2, 3, 4, 5, 6, 7, 8, 9, 10, 11, 12, 13, 14, 15, 15-А, 18, 19, 20, 21, 22, 23, 24, 25, 26, 27, 28, 28-А, 28-Б, 29, 31, 33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Қорқыт ата көшесі №1-А, 1, 2, 3, 4, 5, 6, 8, 9, 10, 11, 12, 13, 14, 15, 16, 17, 18, 19, 19/2, 20/2, 20/3, 21, 22, 22-А, 23, 24, 26, 28, 28-Б, 30-А үйлері.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Жанқожа батыр көшесі №1-А, 1, 3, 5, 7/2, 7/3, 9, 11/1, 13/1, 13/2, 15/1, 15/2, 17/1, 19/1, 19/2, 21, 23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Хегай Гер Сек көшесі №2-А, 2/1, 2/2, 4/1, 4/2, 6/1, 6/2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Әліби Жангелдин көшесі №1, 2, 3, 6, 7, 8, 10, 11, 12, 13, 14, 14-А, 15, 16, 17, 19, 20, 21, 22, 25, 27, 29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Зинаддин Бұлақбаев көшесі №8, 9, 10, 11, 12, 13, 14, 15, 16-А, 17, 18, 18-А, 19, 20, 21, 22, 24, 25, 26/1, 27, 28/1, 28/2, 28/3, 31, 30, 30/1, 32/1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Меңділлә Күзенбаев көшесі №9, 10, 11, 13, 14, 15, 16, 17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Ахметбек Қыстауов көшесі № 25-А, 27, 29, 31, 33, 35, 37, 39, 41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Қаражан Өтепбергенов көшесі №18, 20, 20-А, 21, 23, 25, 27, 29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Әнес Нарымбетов көшесі № 9-А, 15, 18, 20, 22, 24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батыр көшесі №1, 2, 3, 4, 4-А, 5, 6/1, 6/2, 7, 8/1, 8/2, 9, 10, 11, 12, 13, 14, 14-А, 15, 16, 17, 19, 19-А, 20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Өмірзақ Түркебаев көшесі №2/1, 2/2, 4/1, 4/2, 5-А, 5-В, 5/5, 5/6, 6, 7, 7/1, 7/2, 8, 9/1, 9/2, 10/1, 10/2, 11/1, 11/2, 12, 14, 16, 18/1, 18/2, 20, 22, 24 үйлері.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№68 сайлау учаскесі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"Қызылорда облысының білім басқармасының "Қазалы ауданы бойынша білім бөлімінің "Б.Әбдіразақов атындағы №88 орта мектебі" коммуналдық мемлекеттік мекемесі, Қазалы ауданы, Алға ауылдық округі, Ү.Түктібаев ауылы,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Ү.Түктібаев көшесі №10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 ауылдық округінің Ү.Түктібаев ауылы.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№69 сайлау учаскесі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"Қызылорда облысының білім басқармасының "Қазалы ауданы бойынша білім бөлімінің "№98 орта мектебі" коммуналдық мемлекеттік мекемесі, Қазалы ауданы, Ақжона ауылдық округі, Майдакөл ауылы, Орталық көшесі №46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Ақжона ауылдық округінің Майдакөл ауылы және Жаңаталап, Жалпақ учаскелері.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№70 сайлау учаскесі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"Қызылорда облысының білім басқармасының "Қазалы ауданы бойынша білім бөлімінің "№94 орта мектебі" коммуналдық мемлекеттік мекемесі, Қазалы ауданы, Арықбалық ауылдық округі, Жанқожа батыр ауылы, Әйтеке би көшесі №21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Арықбалық ауылдық округінің Жанқожа батыр ауылы.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№71 сайлау учаскесі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"Қызылорда облысының білім басқармасының "Қазалы ауданы бойынша білім бөлімінің "№134 орта мектебі" коммуналдық мемлекеттік мекемесі, Қазалы ауданы, Шәкен ауылдық округі, Шәкен ауылы, Шәкен көшесі №9-Б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Шәкен ауылдық округінің Шәкен, Шилі ауылдары, Шөлқұм учаскесі және Қарақұмдағы малшы қоныстары.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№72 сайлау учаскесі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"Қызылорда облысының білім басқармасының "Қазалы ауданы бойынша білім бөлімінің "№97 орта мектебі" коммуналдық мемлекеттік мекемесі, Қазалы ауданы, Аранды ауылдық округі, Аранды ауылы, Нұртаза Қазақбайұлы көшесі №2-А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Аранды ауылдық округінің Аранды ауылы.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№73 сайлау учаскесі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"Қызылорда облысының білім басқармасының "Қазалы ауданы бойынша білім бөлімінің "№25 орта мектебі" коммуналдық мемлекеттік мекемесі, Қазалы ауданы, Аранды ауылдық округі, Қожабақы ауылы, Бейбітшілік көшесі №7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Аранды ауылдық округінің Қожабақы ауылы.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№74 сайлау учаскесі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"Қызылорда облысының білім басқармасының "Қазалы ауданы бойынша білім бөлімінің "№102 орта мектебі" коммуналдық мемлекеттік мекемесі, Қазалы ауданы, Бірлік ауылдық округі, Бірлік ауылы, Тәуелсіздік көшесі №26-А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ауылдық округінің Бірлік ауылы және Қарлан учаскесі.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№75 сайлау учаскесі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"Бозкөл ауылдық округі әкімі аппаратының "Бозкөл ауылдық мәдениет Үйі" мемлекеттік коммуналдық қазыналық кәсіпорны, Қазалы ауданы, Бозкөл ауылдық округі, Бозкөл ауылы, Қожали Өтепбергенов көшесі №25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Бозкөл ауылдық округінің Бозкөл ауылы.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№76 сайлау учаскесі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"Қызылорда облысының білім басқармасының "Қазалы ауданы бойынша білім бөлімінің "№93 орта мектебі" коммуналдық мемлекеттік мекемесі, Қазалы ауданы, Тасарық ауылдық округі, Лақалы ауылы,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Лақалы көшесі №71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Тасарық ауылдық округінің Лақалы және Тасөткел ауылдары.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№77 сайлау учаскесі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"Қызылорда облысының білім басқармасының "Қазалы ауданы бойынша білім бөлімінің "№238 орта мектебі" коммуналдық мемлекеттік мекемесі, Қазалы ауданы, Тасарық ауылдық округі, Тасарық ауылы, Тасарық көшесі №60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Тасарық ауылдық округінің Тасарық ауылы және Тайман учаскесі.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№78 сайлау учаскесі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"Қызылорда облысының білім басқармасының "Қазалы ауданы бойынша білім бөлімінің "№190 орта мектебі" коммуналдық мемлекеттік мекемесі, Қазалы ауданы, Көларық ауылдық округі, Ақтан батыр ауылы, Ақтан батыр көшесі №5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Көларық ауылдық округінің Ақтан батыр ауылы.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№79 сайлау учаскесі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"Қызылорда облысының білім басқармасының "Қазалы ауданы бойынша білім бөлімінің "№146 негізгі мектебі" коммуналдық мемлекеттік мекемесі, Қазалы ауданы, Қызылқұм ауылдық округі, Ажар ауылы, Ажар көшесі №14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Қызылқұм ауылдық округінің Ажар елді мекені және "Жанқожа батыр", "Кәрібай бұлақ" шекара заставалары.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№80 сайлау учаскесі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"Қызылорда облысының білім басқармасының "Қазалы ауданы бойынша білім бөлімінің "225 орта мектебі" коммуналдық мемлекеттік мекемесі, Қазалы ауданы, Қызылқұм ауылдық округі, Кәукей ауылы, Кәукей көшесі №3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Қызылқұм ауылдық округінің Кәукей ауылы.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№81 сайлау учаскесі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"Қызылорда облысының білім басқармасының "Қазалы ауданы бойынша білім бөлімінің "Қ.Күлетов атындағы №92 орта мектебі" коммуналдық мемлекеттік мекемесі, Қазалы ауданы, Құмжиек ауылдық округі, Қашақбай Пірімов ауылы, Төреқұл Ақжігітов көшесі №67-А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Құмжиек ауылдық округінің Қашақбай Пірімов ауылы, Қарақұмдағы малшы қоныстары: Майлыбай, Медірет, Бармас, Қарақұла, Асуқара, Ақжан, Жаубасар, Нарымбет, Көккөз, Қожақазған, Әйтімбет, Дәстірел, Қияқтыбас, Аққұдық, Қызылқұмдағы малшы қоныстары: Бәймен, Мәдениет, Өтебас, Лаубай, Ақтамшық, Көне Құмжиек, Қаратүбек, Балықшы, Қошқарбек, Атымтай, Мортық, Тапа елді мекені, Қарағайлы, Аралмола, Тапа-1, Тапа-2, Киікші-1, Киікші-2, Итішпес, Төртқұдық, Қартелі, Ақай-1, Ақай-2, Орысбай, Жанкеш учаскелері және Қасқырсоққан малшы қоныстары.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№82 сайлау учаскесі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"Қызылорда облысының білім басқармасының "Қазалы ауданы бойынша білім бөлімінің "№182 орта мектебі" коммуналдық мемлекеттік мекемесі, Қазалы ауданы, Басықара ауылдық округі, Басықара ауылы, Сәбит Мұқанов көшесі №3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Басықара ауылдық округінің Басықара ауылы.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№83 сайлау учаскесі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"Қызылорда облысының білім басқармасының "Қазалы ауданы бойынша білім бөлімінің "Қ.Пірімов атындағы №103 орта мектебі" коммуналдық мемлекеттік мекемесі, Қазалы ауданы, Қарашеңгел ауылдық округі, Жалаңтөс батыр ауылы, Әбдраман Тілеубаев көшесі №8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Қарашеңгел ауылдық округінің Жалаңтөс батыр ауылы, Үйрек, Ойынды, Көбек, Алтай, Водокачка елді мекендері мен "Ақөзек" учаскесі.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№84 сайлау учаскесі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"Қызылорда облысының білім басқармасының "Қазалы ауданы бойынша білім бөлімінің "Үрмәш Түктібаев атындағы №24 орта мектебі" коммуналдық мемлекеттік мекемесі, Қазалы ауданы, Майдакөл ауылдық округі, Бекарыстан би ауылы, Ереш Тілеубаев көшесі №21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Майдакөл ауылдық округінің Бекарыстан би ауылы және Досқали учаскесі.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№85 сайлау учаскесі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"Қызылорда облысының білім басқармасының "Қазалы ауданы бойынша білім бөлімінің "№100 орта мектебі" коммуналдық мемлекеттік мекемесі, Қазалы ауданы, Майлыбас ауылдық округі, Ақсуат ауылы, Тәуелсіздіктің 25 жылдығы көшесі №38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Майлыбас ауылдық округінің Ақсуат ауылы және Бірлік учаскесі.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№86 сайлау учаскесі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"Қызылорда облысының білім басқармасының "Қазалы ауданы бойынша білім бөлімінің "№258 негізгі мектебі" коммуналдық мемлекеттік мекемесі, Қазалы ауданы, Майлыбас ауылдық округі, Байқожа стансасы, Жалғасбек Байділдаев көшесі №64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Майлыбас ауылдық округінің Байқожа стансасы, №101, 102 темір жол бекеттері.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№87 сайлау учаскесі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"Қызылорда облысының білім басқармасының "Қазалы ауданы бойынша білім бөлімінің "Майлыбас" бастауыш мектебі" коммуналдық мемлекеттік мекемесі, Қазалы ауданы, Майлыбас ауылдық округі, Майлыбас стансасы, Майлыбас көшесі №8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Майлыбас ауылдық округінің Майлыбас стансасы және №99 темір жол бекеті.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№88 сайлау учаскесі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"Қызылорда облысының білім басқармасының "Қазалы ауданы бойынша білім бөлімінің "№78 орта мектебі" коммуналдық мемлекеттік мекемесі, Қазалы ауданы, Сарбұлақ ауылдық округі, Сарбұлақ ауылы, Сарбұлақ көшесі №66-А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Сарбұлақ ауылдық округінің Сарбұлақ ауылы.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№89 сайлау учаскесі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"Қызылорда облысының білім басқармасының "Қазалы ауданы бойынша білім бөлімінің "№104 орта мектебі" коммуналдық мемлекеттік мекемесі, Қазалы ауданы, Өркендеу ауылдық округі, Жанкент ауылы, Қалыбай Балтөреев көшесі №1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Өркендеу ауылдық округінің Жанкент ауылы, Көне Өркенді учаскесі.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№90 сайлау учаскесі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"Қызылорда облысының білім басқармасының "Қазалы ауданы бойынша білім бөлімінің "Абай атындағы №90 орта мектебі" коммуналдық мемлекеттік мекемесі, Қазалы ауданы, Сарыкөл ауылдық округі, Абай ауылы, Абай Құнанбаев көшесі №38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Сарыкөл ауылдық округінің Абай ауылы және Жұбан учаскесі.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№91 сайлау учаскесі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"Қызылорда облысының білім басқармасының "Қазалы ауданы бойынша білім бөлімінің "С.Сейфуллин атындағы №165 орта мектебі" коммуналдық мемлекеттік мекемесі, Қазалы ауданы, Әйтеке би кенті, Ш.Айманов көшесі №4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№6 кварталдың №1, 2, 3, 4, 5, 6, 7, 8, 9, 10, 11, 12, 13, 14, 15, 16, 17, 18, 19, 20, 21, 22, 23, 24, 25, 26, 27, 28, 29, 30, 31, 32, 33, 34, 35, 37, 38, 39, 42, 43, 46, 48, 53, 57, 58, 59, 60, 62, 63, 64, 65, 67, 74, 77, 79, 80, 83 үйлері.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Бауыржан Момышұлы көшесі №1, 2, 3, 4, 5, 5-А, 6, 7, 8, 8-А, 9, 9-А, 10, 11, 11-А, 12, 13, 14, 16, 17, 18, 19, 20, 21, 22, 24, 26, 28, 34, 48, 51, 52, 57, 58-А, 60, 61, 62, 64, 66, 72, 73-А, 77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Тайыр Жароков көшесі №1, 2, 3, 3-А, 4, 6, 6-А, 6-Б, 7, 8, 9, 9-Б, 10, 11, 11-А, 12, 13, 14, 17, 19, 21, 23, 25, 27, 29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Сәндібек Инабатов көшесі №1, 3, 4, 5, 6, 7, 8, 9, 10, 12, 14, 18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Құрманғазы Сағырбайұлы көшесі №9, 10, 12, 14, 20, 21, 22, 23, 24, 25, 26, 28, 29, 30, 32, 34, 36, 37, 38, 39, 40, 41, 42, 43, 47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Ерімбет Көлдейбекұлы көшесі №2, 2-А, 20, 24, 25, 26, 27, 28, 30, 31, 32, 35-А, 35, 35-Б, 36-Б, 37-Б, 37, 38-А, 39, 39-Б, 41, 42, 43, 44, 46, 46-А, 46-Б, 48, 48-Б, 50, 52-В, 53, 56, 57, 58, 6, 60, 62, 64, 65, 66, 67, 68, 69, 73, 8, 84/9, 84/8, 84/17, 84/13, 84/5, 84-А, 84/2, 84/8, 84/14, 86, 86-А, 86/6, 86/29, 86/41, 86/26, 86/46, 86/45, 86/17, 86/2, 86/16, 86/14, 86/12, 86/38, 86/18, 86/30, 86/10, 86/29, 86/3, 86/21, 86/8, 86/33, 86/27, 86/19, 86/39, 86/37, 86/1, 86/47, 86/5, 86/36, 86/11, 86/22, 86/23, 86/42, 86/10, 86/34, 86/48, 86/8, 86/40, 86/14, 86/31, 86/19, 86/37, 86/6, 86/2, 86/47, 86/40, 86/28, 86/11, 86-Б, 87-А, 88, 88-А, 89, 91, 94, 95, 96-А, 98 үйлері.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Ерімбет Көлдейбекұлы тұйық көшесі №19, 20, 22, 24-А, 26, 27-А, 30, 32, 35, 39, 41, 43, 46, 48, 48/18, 49, 51, 53, 53-А, 55, 55-А, 58-А, 59/1, 59/2, 61, 62, 63, 63/1, 63/2, 64, 65, 66, 67, 68, 69, 70, 71, 72, 74, 76, 78, 79, 80, 80-А, 80-В, 82, 83, 100, 101, 104, 106, 107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Зейнулла Шүкіров көшесі №1, 1-А, 3, 5, 6, 7, 8, 9, 11, 13, 15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Қазыбек би көшесі №1-А, 7, 7-А, 12, 13-А, 28, 30, 31-А, 32, 33, 33-А, 34, 35, 35-А, 36, 36-А, 37, 38, 39, 40, 42, 43, 44, 46, 48, 48-А, 49, 50, 52, 53, 54, 57, 58, 59, 6, 6-А, 60, 62, 63, 64, 65, 66, 67, 68, 69, 70, 71, 71-А, 72, 73, 74, 75, 77, 85, 85-А, 91, 95, 97, 103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Ыбырай Жақаев көшесі №1, 1-Б, 2, 2-А, 2-Б, 2-В, 3, 3-Б, 4, 4-А, 4-Б, 4-В, 5, 6, 6-А, 6-Б, 7, 8, 9, 12, 13, 14, 16, 18, 19, 21, 21-А, 27, 31, 32, 34, 36, 37, 37-А, 38, 39, 40, 41, 43, 45, 46, 50, 53, 58, 60, 60-А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Ерімбет Көлдейбекұлы көшесі №1-А үйдің №3, 4, 5, 8, 9, 10, 12, 13, 14, 15, 16, 17 пәтерлері.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Ерімбет Көлдейбекұлы көшесі №1-Б үйдің №2, 3, 4, 5, 6, 10, 11, 13, 14, 15, 16, 17 пәтерлері.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Ерімбет Көлдейбекұлы көшесі №1-В үйдің №7, 9, 11, 12, 14, 16, 17, 18 пәтерлері.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Ерімбет Көлдейбекұлы көшесі №1-Д үйдің №1, 3, 4, 6, 8, 11, 12, 14, 15, 16, 17, 18 пәтерлері.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Ерімбет Көлдейбекұлы көшесі №1-Е үйдің №1, 2, 3, 4, 5, 6, 7, 8, 9, 11, 12, 13, 14, 15, 16, 17, 18 пәтерлері.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№92 сайлау учаскесі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"Қызылорда облысының білім басқармасының Қазалы көлік-техникалық жоғары колледжі" коммуналдық мемлекеттік қазыналық кәсіпорны, Қазалы ауданы, Әйтеке би кенті, Яков Михайлюк көшесі №12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Ерімбет Көлдейбекұлы көшесі №1, 2, 3, 4, 6, 10, 11, 12, 14, 13, 23, 50, 10, 52, 57, 34, 37, 28, 59, 36, 44, 5, 47, 77, 58, 31, 40, 54, 85, 33-А, 24, 28, 15, 25, 45, 56, 84, 38, 9, 12, 17, 18, 42, 22, 33, 96, 27, 7 үйлері.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Жабаев көшесі №1, 2, 3, 5, 8, 9, 10, 11, 13, 14, 15, 16, 18, 19, 20, 22, 24, 26, 28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Жәмет жырау көшесі №2, 4, 5, 7, 9, 11, 13, 15, 17, 19, 21, 23, 25, 29, 31, 33, 35, 13, 15, 16, 17, 18, 8, 20, 21, 22, 23, 24, 25, 28, 29, 30, 31, 32, 34, 35, 36, 38, 4, 40, 42, 42-А, 44, 44-А, 5, 7, 7-А, 8, 9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көшесі №1, 2, 3, 6, 7, 9, 10, 11, 14, 18, 20, 22, 30, 33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Жетес би көшесі №24, 26, 28, 30, 34, 36, 38, 40, 42, 44, 46, 48, 49, 51, 52, 53, 54, 55, 57, 59, 61, 66, 7, 3, 14, 16, 17, 18, 19, 22, 27, 31, 33, 34, 42, 44, 54, 55, 56, 58, 60, 62, 63, 64, 65, 66, 67, 68, 69, 70, 72, 73, 74, 76, 77, 78, 8, 8-А, 81, 83, 87, 89, 9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Нартай Бекежанов көшесі №1, 2, 3, 4, 5, 6, 7, 8, 9, 10, 11, 12, 13, 14, 15, 16, 17, 18, 19, 20, 21, 22, 26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Талғат Бигелдинов көшесі №1, 2, 3, 4, 5, 6, 7, 8, 9, 10, 12, 14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Төлеген Тоқтаров көшесі №1, 2, 3, 4, 5, 6, 7, 9, 11, 13, 15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Шәмші Қалдаяқов көшесі №2, 3, 4, 5, 6, 7, 8, 9, 10, 11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Яков Михайлюк көшесі №12, 13, 14, 15, 17, 19, 20, 21, 23, 24, 25, 26, 27, 28, 29, 30, 31, 32, 34, 36, 38, 40, 42, 44, 46, 48, 49, 50, 52 үйлері.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Александр Пушкин көшесі №1, 2, 3, 4, 5, 6, 7, 8, 9, 12, 13, 15, 16, 17, 19, 21, 22, 24, 28, 30, 34, 34-А, 36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Геннадий Елховиков көшесі №1, 2, 3, 4, 4-А, 5, 6, 7, 7-А, 8, 9, 10, 11, 12, 13, 14, 15, 16, 17, 18, 19, 20, 21, 22, 23, 24, 25, 27, 29, 31, 31-А, 32, 33, 34, 35, 36, 37, 38, 39, 39-А, 40, 42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Құрманғазы Сағырбайұлы тұйық көшесі №1, 2, 3, 4, 5, 6, 7, 8, 11, 13, 15, 16, 17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Қазыбек би көшесі №1, 2, 2-А, 3, 4, 4-Б, 5, 5-А, 6, 8-А, 9, 10-А, 11, 12, 13, 14, 15, 16, 18, 19, 20, 21, 22, 23, 24, 25, 26, 27, 29, 31, 41, 45, 51, 56, 61 үйлері.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№93 сайлау учаскесі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"Қызылорда облысының білім басқармасының "Қазалы ауданы бойынша білім бөлімінің "Ы.Алтынсарин атындағы №204 орта мектебі" коммуналдық мемлекеттік мекемесі, Қазалы ауданы, Әйтеке би кенті, Яков Михайлюк көшесі №5-А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Ағыбай Алманиязов көшесі №1, 2, 3, 4, 6, 7, 9, 10, 11, 12, 13, 15, 16, 18, 18-А, 20, 21, 22, 23, 25, 26, 27, 28, 29, 31, 31-А, 32, 33, 34, 35, 36, 37, 38, 39, 41, 43, 44, 45 үйлері.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Жетес би көшесі №1, 2, 3, 3-А, 4, 5-А, 6, 7, 8, 8-А, 9, 10, 11, 12, 14, 16, 17, 18, 19, 20, 21, 22, 23, 24, 25, 26, 27, 28, 29, 30, 31, 33, 34, 35, 35-А, 35-Г, 36, 38, 39, 40, 41, 42, 43, 44, 45, 46, 47, 48, 49, 50, 52, 53, 54, 55, 57, 59, 60, 61, 66 үйлері.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Қоңыр ана көшесі №5, 5-А, 9, 10, 11-А, 11-Б, 13-А, 15, 21, 22, 23, 24, 24-А, 25, 26, 28, 29, 32-А, 36, 38, 41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Құлмағамбет Қартақов көшесі №2, 3, 4, 5, 6, 7, 9, 10, 11, 13, 14, 15, 16, 17, 18, 20, 21, 22, 25, 33, 35, 37, 39, 40, 41, 42, 43, 44, 45, 45-А, 46, 47, 49, 52, 53, 54, 56, 57, 58, 60, 62, 64, 66, 68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Мәншүк Маметова көшесі №1, 1-А, 2, 2-А, 2-В, 2-Б, 2-Г, 2-Д, 3, 4, 5, 6, 7, 8, 9, 10, 11, 11-А, 12, 13, 14, 15, 16, 18, 19, 20, 21, 22, 23, 24, 26, 28, 30, 31, 32, 35, 36, 48, 50, 52, 54, 56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Әзімжан Әліпбаев көшесі №2 үйдің №2, 3 пәтерлері.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Әзімжан Әліпбаев көшесі №4 үйдің №1, 2, 3 пәтерлері.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Әзімжан Әліпбаев көшесі №6 үйдің №1, 2, 3 пәтерлері.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Әзімжан Әліпбаев көшесі №8 үйдің №3, 4 пәтерлері.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Әзімжан Әліпбаев көшесі №10 үйдің №2, 3, 4 пәтерлері.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Әзімжан Әліпбаев көшесі №12 үйдің №1, 2, 4 пәтерлері.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Әзімжан Әліпбаев көшесі №14 үйдің №2, 3, 4 пәтерлері.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Төлеген Айбергенов көшесі №1, 2, 3, 4, 5, 6, 7, 8, 9, 10, 11, 12, 13, 14, 15, 16, 17, 18, 19, 20, 22, 26, 28, 32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Төлеген Айбергенов көшесі №3 үйдің №2, 3, 4, 8 пәтерлері.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Төлеген Айбергенов көшесі №4 үйдің №1, 2, 3, 4, 5, 7, 9, 10, 12, 13, 15, 16 пәтерлері.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Төлеген Айбергенов көшесі №5 үйдің №2, 3, 5, 10, 12, 14, 16 пәтерлері.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Төлеген Айбергенов көшесі №7 үйдің №1 пәтері.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Төлеген Айбергенов көшесі №9 үйдің №1-А пәтері.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Төлеген Айбергенов көшесі №10-А үйдің №1, 2, 3, 4, 5, 6, 7 пәтерлері.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Төлеген Айбергенов көшесі №10 үйдің №10, 11, 12, 13, 14, 15, 16 пәтерлері.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Төлеген Айбергенов көшесі №11 үйдің №11, 12, 13, 14, 15, 16 пәтерлері.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Төлеген Айбергенов көшесі №15 үйдің №1, 2-А пәтерлері.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Төлеген Айбергенов көшесі №16 үйдің №3, 4, 17, 19, 21, 21/8, 23 пәтерлері.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Яков Михайлюк көшесі №1, 5, 6, 7, 9, 11, 1-А, 1-Г, 2, 3, 4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Яков Михайлюк көшесі №4 үйдің №1, 2, 3, 4, 6, 7, 8, 10, 11, 12, 14, 16, 18 пәтерлері.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Яков Михайлюк көшесі №5 үйдің №3, 7, 4 пәтерлері.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Яков Михайлюк көшесі №6 үйдің №1, 2, 3, 4, 5, 6, 7, 8, 9, 10, 11, 12, 13, 15, 16, 17, 18, 6-А пәтерлері.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Құнанбаев көшесі №1, 2, 3, 4, 5, 6, 7, 8, 9, 10, 11, 12, 13, 14, 15, 16, 17, 18, 19, 20, 21, 22, 23, 24, 25, 26, 27, 28, 29, 30, 31, 32, 33, 34, 35, 36, 37, 38, 39, 40, 42, 43, 46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Ыбырай Алтынсарин көшесі №9, 10, 11, 12, 14, 15, 16, 17, 18, 19, 21, 23, 25, 27, 29, 31 үйлері.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№362 сайлау учаскесі</w:t>
            </w:r>
          </w:p>
          <w:bookmarkEnd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"Қызылорда облысының білім басқармасының "Қазалы ауданы бойынша білім бөлімінің "№170 орта мектебі" коммуналдық мемлекеттік мекемесі, Қазалы ауданы, Әйтеке би кенті, Ж.Аймауытов көшесі №66-В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Арыстан баб көшесі №1, 1-А, 2, 2-А, 3, 3-А, 4, 5, 6, 7-А, 8, 9, 9-А, 10, 11, 12, 13, 13-А, 14, 15, 16, 17, 18, 20, 20-А, 20-Б үйлері.</w:t>
            </w:r>
          </w:p>
          <w:bookmarkEnd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Ибадулла Жақыпов көшесі №1, 4, 4-А, 5, 6, 7, 8, 9, 10-Г, 11, 12, 13, 14, 14-А, 14-Б, 15-А, 17, 18, 18-А, 24, 26, 28, 30, 32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Мүсірәлі қожа көшесі №1, 1-А, 2, 2-А, 3, 3-А, 4, 4-А, 7, 8, 8-А, 8-Б, 9, 9-А, 10, 11, 13, 13-А, 15, 15-А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Қожантай Досмамбетов көшесі №1, 2, 3, 4, 5, 6, 7, 8, 9, 10, 11, 12, 13, 14, 15, 16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Бостандық көшесі №5, 6, 7, 8, 9, 10, 11, 12, 13, 14, 15, 16, 17, 18, 19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Дәстен Оразымбетов көшесі №1, 2-Б, 2-В, 6, 7, 8, 8-А, 8-Б, 10, 12-А, 13-А, 13-Б, 14-А, 15-Б, 16-А, 16-Б, 17-А, 17-Б, 17-В, 17-Г, 20, 20-А, 22, 27, 27-А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Әлкей Марғұлан көшесі №1, 1-Б, 2, 2-А, 3, 3-В, 3-Г, 3-Д, 3-Е, 5, 11, 19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көшесі №2-А, 2-Б, 2-В, 2-Г, 2-Д, 3/1, 3/2, 4-А, 4-А, 7, 8, 9-А, 9-Б, 10, 11-А, 17, 19, 20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Қашақбай Пірімов көшесі №2, 2, 2-Б, 2-В, 2-С, 2-Ж, 4, 4-Б, 25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Тілеуқабыл Қашқынбаев көшесі №1, 1-Б, 3, 3-А, 4, 5, 6, 7, 9, 10, 11, 12, 13, 14, 15, 16, 17, 19, 20, 21, 22, 24, 26, 27-Б, 28, 29-А, 30, 31, 32, 33, 34, 35, 36, 37, 39, 39-Б, 40, 41, 42, 42/1, 42, 44, 46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Тұрар Рысқұлов көшесі №1, 1, 1-А, 1/1, 3/1, 4/1, 4/2, 4, 5, 6/2, 7, 8/1, 8/2-А, 10/2, 12/1, 12/2, 13, 14/1, 14/2, 15, 16, 17, 18, 19, 20, 21, 22, 23, 24, 25, 26, 26-А, 27, 29, 41-В, 43, 45, 47, 47-А, 49, 53-А, 57, 59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Наурыз көшесі №2-А, 4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Әміре Қашаубаев көшесі №1, 3, 5-А, 7, 9, 13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көшесі №46, 48, 50, 52, 54, 56, 58, 60, 62, 64, 66, 68, 70, 72, 74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Сәбит Мұханов көшесі №1, 3, 5, 7, 8, 9, 10, 11, 12, 13, 14, 15, 16, 17, 18, 19, 20, 21, 22, 23, 24, 25, 26, 27, 28, 29, 30, 31, 32, 33, 35, 37, 39, 41, 43, 45, 47, 49, 51, 53, 55, 57, 59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Жүсіпбек Аймауытов көшесі №7-А, 44, 46, 48, 50, 52, 54, 56, 58, 60, 62, 75, 77, 79, 81, 83 үйлері.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№376 сайлау учаскесі</w:t>
            </w:r>
          </w:p>
          <w:bookmarkEnd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"Қызылорда облысының білім басқармасының "Қазалы ауданы бойынша білім бөлімінің "№276 орта мектебі" коммуналдық мемлекеттік мекемесі,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Қазалы ауданы, Әйтеке би кенті,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Қорқыт ата көшесі №13-В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 Байзақов көшесі №1/3, 1/4, 2/2, 2/4, 2/3, 3/2, 3/4, 4/1, 4/2, 4/3, 4/4, 5/1, 5/2, 5/3, 6, 6/1, 6/2, 6/3, 6/4, 7/1, 7/3, 8/2, 8/3, 8/4, 9, 10, 10/2, 10/4, 11, 11/4, 12, 12/1, 12/3, 12/4, 13, 13/1, 13/2, 14/1, 14/2, 14/4, 15, 16, 17, 18, 20, 21, 22, 23, 24, 25, 26, 27 үйлері.</w:t>
            </w:r>
          </w:p>
          <w:bookmarkEnd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Қани Медетбаев көшесі №1, 2, 3, 4, 4/2, 5, 6, 7, 8, 10, 11, 11/2, 12, 14, 14/3, 15, 17, 18, 19, 20, 21, 22, 23, 24, 25, 26, 27, 28, 29, 30, 31, 32, 33, 34, 35, 36, 38, 40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Қорқыт ата көшесі №1, 1/1, 1/2, 1/5, 1-Б, 2/3, 2-Б, 3, 3-А, 3-Б, 3/1, 3/2, 4/1, 4/2, 5, 5-А, 5/1, 5/2, 6/1, 6/2, 7/72, 8/1, 8/2, 9, 9-А, 9-Б, 9/2, 10, 10-А, 0/1, 10/2, 11, 11-Б, 12, 12-А, 13, 13-А, 14, 14-А, 14-Б, 15, 15-А, 16, 17/2, 18, 18/1, 19, 20, 20-А, 21, 22, 23, 25, 27, 29, 31, 33, 35, 40, 41, 47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Төлеген Ибрагимов көшесі №2/2, 2/2-1, 2-А/1, 4/1, 4/2, 4/2-4, 6/1, 6/2, 8/2, 10/1, 10/2, 12/1, 12/2, 13, 14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Біржақып Дулатов көшесі №1, 1-А, 1-Б, 2, 2-А, 3, 4, 5, 6, 7, 7-А, 7-Б, 7-В, 8, 8-Б, 8-В, 9, 10, 11, 11-А, 11-В, 11-Д, 12, 13, 14, 15, 17, 18, 18-А, 18-Б, 19, 20, 20-А, 20-Б, 22, 23, 24, 25, 26, 27, 28, 29, 30, 30-А, 30-Б/1, 30-Б/8, 31, 32, 33, 33-Б, 34, 34-А, 77, 78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Мұқағали Мақатаев көшесі №1, 2, 2-А, 3, 4, 5, 6, 7, 8, 9, 10, 11, 12, 13, 14, 15, 16, 17, 23, 25, 33, 35, 37, 39, 41, 43, 45, 47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ПМС-244 көшесі №1/1, 1/2, 2, 3/1, 3/2, 4, 4/1, 4/2, 5/1, 6, 6-А, 6/1, 6/2, 7/1, 8/1, 8/2, 9/1, 9/2, 10/2, 11/1, 13/1, 14-А, 14/2, 15/1, 16/1, 17/1, 18/2, 21/2, 22, 23/1, 24/1, 24/2, 25/1, 26, 28, 28-А, 29, 31, 32-А, 33, 33-А, 34 үйлері.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Бейбітшілік көшесі №1, 1-А, 1-Б, 2, 2-А, 3, 3/1, 3/2, 3/3, 3/4, 4, 5, 5-А, 6, 6-А, 7/1, 7/2, 7/4, 8, 9, 9/3, 9-А, 10, 10-А, 11/2, 11/4, 11/3, 11/1, 13, 13/1, 13/3, 14 үйлері.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