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1d2b0" w14:textId="2d1d2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Қармақшы ауданына бірыңғай сәулеттік келбет беруге бағытталған,көппәтерлі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Қызылорда облысы Қармақшы ауданы әкімдігінің 2022 жылғы 25 сәуірдегі № 22 қаулысы. Қазақстан Республикасының Әділет министрлігінде 2022 жылғы 29 сәуірде № 27822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 </w:t>
      </w:r>
      <w:r>
        <w:rPr>
          <w:rFonts w:ascii="Times New Roman"/>
          <w:b w:val="false"/>
          <w:i w:val="false"/>
          <w:color w:val="000000"/>
          <w:sz w:val="28"/>
        </w:rPr>
        <w:t>1-тармағының</w:t>
      </w:r>
      <w:r>
        <w:rPr>
          <w:rFonts w:ascii="Times New Roman"/>
          <w:b w:val="false"/>
          <w:i w:val="false"/>
          <w:color w:val="000000"/>
          <w:sz w:val="28"/>
        </w:rPr>
        <w:t xml:space="preserve"> 16-5) тармақшасына сәйкес Қармақшы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Қармақшы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"Қармақшы ауданының тұрғын үй-коммуналдық шаруашылық, жолаушылар көлігі және автомобиль жолдары бөлімі" коммуналдық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Қармақшы ауданы әкімдігінің интернет -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Қармақшы ауданы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Қармақшы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Ерсултанов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25 сәуірдегі</w:t>
            </w:r>
            <w:r>
              <w:br/>
            </w:r>
            <w:r>
              <w:rPr>
                <w:rFonts w:ascii="Times New Roman"/>
                <w:b w:val="false"/>
                <w:i w:val="false"/>
                <w:color w:val="000000"/>
                <w:sz w:val="20"/>
              </w:rPr>
              <w:t>№ 22 қаулысына қосымша</w:t>
            </w:r>
          </w:p>
        </w:tc>
      </w:tr>
    </w:tbl>
    <w:bookmarkStart w:name="z14" w:id="7"/>
    <w:p>
      <w:pPr>
        <w:spacing w:after="0"/>
        <w:ind w:left="0"/>
        <w:jc w:val="left"/>
      </w:pPr>
      <w:r>
        <w:rPr>
          <w:rFonts w:ascii="Times New Roman"/>
          <w:b/>
          <w:i w:val="false"/>
          <w:color w:val="000000"/>
        </w:rPr>
        <w:t xml:space="preserve"> Қармақшы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7"/>
    <w:bookmarkStart w:name="z15" w:id="8"/>
    <w:p>
      <w:pPr>
        <w:spacing w:after="0"/>
        <w:ind w:left="0"/>
        <w:jc w:val="left"/>
      </w:pPr>
      <w:r>
        <w:rPr>
          <w:rFonts w:ascii="Times New Roman"/>
          <w:b/>
          <w:i w:val="false"/>
          <w:color w:val="000000"/>
        </w:rPr>
        <w:t xml:space="preserve"> 1. Жалпы ереже</w:t>
      </w:r>
    </w:p>
    <w:bookmarkEnd w:id="8"/>
    <w:bookmarkStart w:name="z16" w:id="9"/>
    <w:p>
      <w:pPr>
        <w:spacing w:after="0"/>
        <w:ind w:left="0"/>
        <w:jc w:val="both"/>
      </w:pPr>
      <w:r>
        <w:rPr>
          <w:rFonts w:ascii="Times New Roman"/>
          <w:b w:val="false"/>
          <w:i w:val="false"/>
          <w:color w:val="000000"/>
          <w:sz w:val="28"/>
        </w:rPr>
        <w:t xml:space="preserve">
      1. Осы Қармақшы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(бұдан әрі - Заң)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өзге де нормативтік құқықтық актілерге сәйкес әзірленді және Қармақшы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9"/>
    <w:bookmarkStart w:name="z17" w:id="10"/>
    <w:p>
      <w:pPr>
        <w:spacing w:after="0"/>
        <w:ind w:left="0"/>
        <w:jc w:val="both"/>
      </w:pPr>
      <w:r>
        <w:rPr>
          <w:rFonts w:ascii="Times New Roman"/>
          <w:b w:val="false"/>
          <w:i w:val="false"/>
          <w:color w:val="000000"/>
          <w:sz w:val="28"/>
        </w:rPr>
        <w:t>
      2. Осы қағидаларда келесі негізгі ұғымдар қолданылады:</w:t>
      </w:r>
    </w:p>
    <w:bookmarkEnd w:id="10"/>
    <w:bookmarkStart w:name="z18" w:id="11"/>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11"/>
    <w:bookmarkStart w:name="z19" w:id="12"/>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2"/>
    <w:bookmarkStart w:name="z20" w:id="13"/>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3"/>
    <w:bookmarkStart w:name="z21" w:id="14"/>
    <w:p>
      <w:pPr>
        <w:spacing w:after="0"/>
        <w:ind w:left="0"/>
        <w:jc w:val="both"/>
      </w:pPr>
      <w:r>
        <w:rPr>
          <w:rFonts w:ascii="Times New Roman"/>
          <w:b w:val="false"/>
          <w:i w:val="false"/>
          <w:color w:val="000000"/>
          <w:sz w:val="28"/>
        </w:rPr>
        <w:t>
      4)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4"/>
    <w:bookmarkStart w:name="z22" w:id="15"/>
    <w:p>
      <w:pPr>
        <w:spacing w:after="0"/>
        <w:ind w:left="0"/>
        <w:jc w:val="both"/>
      </w:pPr>
      <w:r>
        <w:rPr>
          <w:rFonts w:ascii="Times New Roman"/>
          <w:b w:val="false"/>
          <w:i w:val="false"/>
          <w:color w:val="000000"/>
          <w:sz w:val="28"/>
        </w:rPr>
        <w:t>
      5)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5"/>
    <w:bookmarkStart w:name="z23" w:id="16"/>
    <w:p>
      <w:pPr>
        <w:spacing w:after="0"/>
        <w:ind w:left="0"/>
        <w:jc w:val="both"/>
      </w:pPr>
      <w:r>
        <w:rPr>
          <w:rFonts w:ascii="Times New Roman"/>
          <w:b w:val="false"/>
          <w:i w:val="false"/>
          <w:color w:val="000000"/>
          <w:sz w:val="28"/>
        </w:rPr>
        <w:t>
      6)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6"/>
    <w:bookmarkStart w:name="z24" w:id="17"/>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7"/>
    <w:bookmarkStart w:name="z25" w:id="18"/>
    <w:p>
      <w:pPr>
        <w:spacing w:after="0"/>
        <w:ind w:left="0"/>
        <w:jc w:val="both"/>
      </w:pPr>
      <w:r>
        <w:rPr>
          <w:rFonts w:ascii="Times New Roman"/>
          <w:b w:val="false"/>
          <w:i w:val="false"/>
          <w:color w:val="000000"/>
          <w:sz w:val="28"/>
        </w:rPr>
        <w:t>
      8) көппәтерлі тұрғын үйдің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8"/>
    <w:bookmarkStart w:name="z26" w:id="19"/>
    <w:p>
      <w:pPr>
        <w:spacing w:after="0"/>
        <w:ind w:left="0"/>
        <w:jc w:val="both"/>
      </w:pPr>
      <w:r>
        <w:rPr>
          <w:rFonts w:ascii="Times New Roman"/>
          <w:b w:val="false"/>
          <w:i w:val="false"/>
          <w:color w:val="000000"/>
          <w:sz w:val="28"/>
        </w:rPr>
        <w:t>
      9) көппәтерлі тұрғын үй пәтерлері, тұрғын емес үй-жайлардың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9"/>
    <w:bookmarkStart w:name="z27" w:id="20"/>
    <w:p>
      <w:pPr>
        <w:spacing w:after="0"/>
        <w:ind w:left="0"/>
        <w:jc w:val="left"/>
      </w:pPr>
      <w:r>
        <w:rPr>
          <w:rFonts w:ascii="Times New Roman"/>
          <w:b/>
          <w:i w:val="false"/>
          <w:color w:val="000000"/>
        </w:rPr>
        <w:t xml:space="preserve"> 2. Көппәтерлі тұрғын үйлердің қасбеттерін, шатырларын ағымдағы немесе күрделі жөндеу жөніндегі іс-шараларды ұйымдастыру тәртібі</w:t>
      </w:r>
    </w:p>
    <w:bookmarkEnd w:id="20"/>
    <w:bookmarkStart w:name="z28" w:id="21"/>
    <w:p>
      <w:pPr>
        <w:spacing w:after="0"/>
        <w:ind w:left="0"/>
        <w:jc w:val="both"/>
      </w:pPr>
      <w:r>
        <w:rPr>
          <w:rFonts w:ascii="Times New Roman"/>
          <w:b w:val="false"/>
          <w:i w:val="false"/>
          <w:color w:val="000000"/>
          <w:sz w:val="28"/>
        </w:rPr>
        <w:t>
      3. "Қармақшы аудандық тұрғын үй-коммуналдық шаруашылық, жолаушылар көлігі және автомобиль жолдары бөлімі" коммуналдық мемлекеттік мекемесі (бұдан әрі - Бөлім) Қармақшы ауданына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21"/>
    <w:bookmarkStart w:name="z29" w:id="22"/>
    <w:p>
      <w:pPr>
        <w:spacing w:after="0"/>
        <w:ind w:left="0"/>
        <w:jc w:val="both"/>
      </w:pPr>
      <w:r>
        <w:rPr>
          <w:rFonts w:ascii="Times New Roman"/>
          <w:b w:val="false"/>
          <w:i w:val="false"/>
          <w:color w:val="000000"/>
          <w:sz w:val="28"/>
        </w:rPr>
        <w:t xml:space="preserve">
      4. "Қармақшы аудандық сәулет, қала құрылысы және құрылыс бөлімі" коммуналдық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ауданның бірыңғай сәулеттік келбетін әзірлеуді және бекітуді қамтамасыз етеді.</w:t>
      </w:r>
    </w:p>
    <w:bookmarkEnd w:id="22"/>
    <w:bookmarkStart w:name="z30" w:id="23"/>
    <w:p>
      <w:pPr>
        <w:spacing w:after="0"/>
        <w:ind w:left="0"/>
        <w:jc w:val="both"/>
      </w:pPr>
      <w:r>
        <w:rPr>
          <w:rFonts w:ascii="Times New Roman"/>
          <w:b w:val="false"/>
          <w:i w:val="false"/>
          <w:color w:val="000000"/>
          <w:sz w:val="28"/>
        </w:rPr>
        <w:t>
      5. Қармақшы ауданының әкімдігі мынадай іс-шараларды ұйымдастырады:</w:t>
      </w:r>
    </w:p>
    <w:bookmarkEnd w:id="23"/>
    <w:bookmarkStart w:name="z31" w:id="24"/>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ауданның бірыңғай сәулеттік келбетінің жобасымен әкімдіктің ресми интернет-ресурсында таныстыру;</w:t>
      </w:r>
    </w:p>
    <w:bookmarkEnd w:id="24"/>
    <w:bookmarkStart w:name="z32" w:id="25"/>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5"/>
    <w:bookmarkStart w:name="z33" w:id="26"/>
    <w:p>
      <w:pPr>
        <w:spacing w:after="0"/>
        <w:ind w:left="0"/>
        <w:jc w:val="both"/>
      </w:pPr>
      <w:r>
        <w:rPr>
          <w:rFonts w:ascii="Times New Roman"/>
          <w:b w:val="false"/>
          <w:i w:val="false"/>
          <w:color w:val="000000"/>
          <w:sz w:val="28"/>
        </w:rPr>
        <w:t>
      3) көппәтерлі тұрғын үйдің қасбетіне, шатырына жөндеу жұмыстарын жүргізуге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6"/>
    <w:bookmarkStart w:name="z34" w:id="27"/>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27"/>
    <w:bookmarkStart w:name="z35" w:id="28"/>
    <w:p>
      <w:pPr>
        <w:spacing w:after="0"/>
        <w:ind w:left="0"/>
        <w:jc w:val="both"/>
      </w:pPr>
      <w:r>
        <w:rPr>
          <w:rFonts w:ascii="Times New Roman"/>
          <w:b w:val="false"/>
          <w:i w:val="false"/>
          <w:color w:val="000000"/>
          <w:sz w:val="28"/>
        </w:rPr>
        <w:t>
      7. Жиналыспен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8"/>
    <w:bookmarkStart w:name="z36" w:id="29"/>
    <w:p>
      <w:pPr>
        <w:spacing w:after="0"/>
        <w:ind w:left="0"/>
        <w:jc w:val="both"/>
      </w:pPr>
      <w:r>
        <w:rPr>
          <w:rFonts w:ascii="Times New Roman"/>
          <w:b w:val="false"/>
          <w:i w:val="false"/>
          <w:color w:val="000000"/>
          <w:sz w:val="28"/>
        </w:rPr>
        <w:t>
      8. Жиналыспен оң шешім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9"/>
    <w:bookmarkStart w:name="z37" w:id="30"/>
    <w:p>
      <w:pPr>
        <w:spacing w:after="0"/>
        <w:ind w:left="0"/>
        <w:jc w:val="left"/>
      </w:pPr>
      <w:r>
        <w:rPr>
          <w:rFonts w:ascii="Times New Roman"/>
          <w:b/>
          <w:i w:val="false"/>
          <w:color w:val="000000"/>
        </w:rPr>
        <w:t xml:space="preserve"> 3. Көппәтерлі тұрғын үйлердің қасбеттерін, шатырларын ағымдағы немесе күрделі жөндеу бойынша іс-шараларды жүргізу тәртібі</w:t>
      </w:r>
    </w:p>
    <w:bookmarkEnd w:id="30"/>
    <w:bookmarkStart w:name="z38" w:id="31"/>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31"/>
    <w:bookmarkStart w:name="z39" w:id="32"/>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32"/>
    <w:bookmarkStart w:name="z40" w:id="33"/>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33"/>
    <w:bookmarkStart w:name="z41" w:id="34"/>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4"/>
    <w:bookmarkStart w:name="z42" w:id="35"/>
    <w:p>
      <w:pPr>
        <w:spacing w:after="0"/>
        <w:ind w:left="0"/>
        <w:jc w:val="both"/>
      </w:pPr>
      <w:r>
        <w:rPr>
          <w:rFonts w:ascii="Times New Roman"/>
          <w:b w:val="false"/>
          <w:i w:val="false"/>
          <w:color w:val="000000"/>
          <w:sz w:val="28"/>
        </w:rPr>
        <w:t>
      13.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Бөлім жүзеге асырады.</w:t>
      </w:r>
    </w:p>
    <w:bookmarkEnd w:id="35"/>
    <w:bookmarkStart w:name="z43" w:id="36"/>
    <w:p>
      <w:pPr>
        <w:spacing w:after="0"/>
        <w:ind w:left="0"/>
        <w:jc w:val="left"/>
      </w:pPr>
      <w:r>
        <w:rPr>
          <w:rFonts w:ascii="Times New Roman"/>
          <w:b/>
          <w:i w:val="false"/>
          <w:color w:val="000000"/>
        </w:rPr>
        <w:t xml:space="preserve"> 4. Қорытынды ережелер</w:t>
      </w:r>
    </w:p>
    <w:bookmarkEnd w:id="36"/>
    <w:bookmarkStart w:name="z44" w:id="37"/>
    <w:p>
      <w:pPr>
        <w:spacing w:after="0"/>
        <w:ind w:left="0"/>
        <w:jc w:val="both"/>
      </w:pPr>
      <w:r>
        <w:rPr>
          <w:rFonts w:ascii="Times New Roman"/>
          <w:b w:val="false"/>
          <w:i w:val="false"/>
          <w:color w:val="000000"/>
          <w:sz w:val="28"/>
        </w:rPr>
        <w:t>
      14. Қармақшы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қаражатынан жүзеге асырылады.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