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978c" w14:textId="5479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ауданы жергілікті атқарушы органдарының "Б" корпусы мемлекеттік әкімшілік қызметшілерінің қызметін бағалаудың әдістемесін бекіту туралы" Жалағаш ауданы әкімдігінің 2018 жылғы 19 наурыздағы № 52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2022 жылғы 10 тамыздағы № 166 қаулысы. Қазақстан Республикасының Әділет министрлігінде 2022 жылғы 17 тамызда № 29147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"Жалағаш ауданы жергілікті атқарушы органдарының "Б" корпусы мемлекеттік әкімшілік қызметшілерінің қызметін бағалаудың әдістемесін бекіту туралы" Жалағаш ауданы әкімдігінің 2018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№5742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"Жалағаш ауданы әкiмiнiң аппараты" коммуналдық мемлекеттiк мекемесiнiң мемлекеттік – құқықтық жұмыстар бөлімі осы қаулының Қазақстан Республикасының Әділет министрлігінде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